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11" w:rsidRDefault="000B6211">
      <w:pPr>
        <w:spacing w:after="0" w:line="240" w:lineRule="auto"/>
        <w:rPr>
          <w:rFonts w:ascii="Book Antiqua" w:eastAsia="Arial" w:hAnsi="Book Antiqua" w:cs="Arial"/>
          <w:b/>
          <w:bCs/>
          <w:sz w:val="20"/>
          <w:szCs w:val="20"/>
          <w:u w:val="single"/>
        </w:rPr>
      </w:pPr>
    </w:p>
    <w:p w:rsidR="00A77B3E" w:rsidRPr="00C1289D" w:rsidRDefault="00547D91">
      <w:pPr>
        <w:spacing w:after="0" w:line="240" w:lineRule="auto"/>
        <w:rPr>
          <w:rFonts w:ascii="Book Antiqua" w:eastAsia="Arial" w:hAnsi="Book Antiqua" w:cs="Arial"/>
          <w:b/>
          <w:bCs/>
          <w:sz w:val="20"/>
          <w:szCs w:val="20"/>
          <w:u w:val="single"/>
        </w:rPr>
      </w:pPr>
      <w:r>
        <w:rPr>
          <w:rFonts w:ascii="Book Antiqua" w:eastAsia="Arial" w:hAnsi="Book Antiqua" w:cs="Arial"/>
          <w:b/>
          <w:bCs/>
          <w:sz w:val="20"/>
          <w:szCs w:val="20"/>
          <w:u w:val="single"/>
        </w:rPr>
        <w:t>Monday</w:t>
      </w:r>
      <w:r w:rsidR="004A04EA">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21</w:t>
      </w:r>
      <w:r w:rsidR="001B3C54" w:rsidRPr="001B3C54">
        <w:rPr>
          <w:rFonts w:ascii="Book Antiqua" w:eastAsia="Arial" w:hAnsi="Book Antiqua" w:cs="Arial"/>
          <w:b/>
          <w:bCs/>
          <w:sz w:val="20"/>
          <w:szCs w:val="20"/>
          <w:u w:val="single"/>
          <w:vertAlign w:val="superscript"/>
        </w:rPr>
        <w:t>st</w:t>
      </w:r>
      <w:r w:rsidR="001B3C54">
        <w:rPr>
          <w:rFonts w:ascii="Book Antiqua" w:eastAsia="Arial" w:hAnsi="Book Antiqua" w:cs="Arial"/>
          <w:b/>
          <w:bCs/>
          <w:sz w:val="20"/>
          <w:szCs w:val="20"/>
          <w:u w:val="single"/>
        </w:rPr>
        <w:t xml:space="preserve"> </w:t>
      </w:r>
      <w:r w:rsidR="008C31A0">
        <w:rPr>
          <w:rFonts w:ascii="Book Antiqua" w:eastAsia="Arial" w:hAnsi="Book Antiqua" w:cs="Arial"/>
          <w:b/>
          <w:bCs/>
          <w:sz w:val="20"/>
          <w:szCs w:val="20"/>
          <w:u w:val="single"/>
        </w:rPr>
        <w:t xml:space="preserve"> </w:t>
      </w:r>
    </w:p>
    <w:p w:rsidR="00A77B3E" w:rsidRPr="00C1289D" w:rsidRDefault="00A77B3E">
      <w:pPr>
        <w:spacing w:after="0" w:line="240" w:lineRule="auto"/>
        <w:jc w:val="both"/>
        <w:rPr>
          <w:rFonts w:ascii="Book Antiqua" w:eastAsia="Arial" w:hAnsi="Book Antiqua" w:cs="Arial"/>
          <w:b/>
          <w:bCs/>
          <w:sz w:val="20"/>
          <w:szCs w:val="20"/>
          <w:u w:val="single"/>
        </w:rPr>
      </w:pPr>
    </w:p>
    <w:p w:rsidR="00A77B3E" w:rsidRPr="00C1289D" w:rsidRDefault="0080173C" w:rsidP="000B6211">
      <w:pPr>
        <w:spacing w:after="0" w:line="240" w:lineRule="auto"/>
        <w:ind w:left="720" w:firstLine="720"/>
        <w:jc w:val="both"/>
        <w:rPr>
          <w:rFonts w:ascii="Book Antiqua" w:eastAsia="Arial" w:hAnsi="Book Antiqua" w:cs="Arial"/>
          <w:sz w:val="20"/>
          <w:szCs w:val="20"/>
        </w:rPr>
      </w:pPr>
      <w:r w:rsidRPr="00C1289D">
        <w:rPr>
          <w:rFonts w:ascii="Book Antiqua" w:eastAsia="Arial" w:hAnsi="Book Antiqua" w:cs="Arial"/>
          <w:b/>
          <w:bCs/>
          <w:sz w:val="20"/>
          <w:szCs w:val="20"/>
        </w:rPr>
        <w:t>Arrive in Israel</w:t>
      </w:r>
    </w:p>
    <w:p w:rsidR="00A77B3E" w:rsidRPr="00626383" w:rsidRDefault="0080173C">
      <w:pPr>
        <w:spacing w:after="0" w:line="240" w:lineRule="auto"/>
        <w:ind w:left="720" w:firstLine="720"/>
        <w:jc w:val="both"/>
        <w:rPr>
          <w:rFonts w:ascii="Book Antiqua" w:eastAsia="Arial" w:hAnsi="Book Antiqua" w:cs="Arial"/>
          <w:i/>
          <w:iCs/>
          <w:sz w:val="18"/>
          <w:szCs w:val="18"/>
        </w:rPr>
      </w:pPr>
      <w:r w:rsidRPr="00626383">
        <w:rPr>
          <w:rFonts w:ascii="Book Antiqua" w:eastAsia="Arial" w:hAnsi="Book Antiqua" w:cs="Arial"/>
          <w:i/>
          <w:iCs/>
          <w:sz w:val="18"/>
          <w:szCs w:val="18"/>
        </w:rPr>
        <w:t>Welcome Home!</w:t>
      </w:r>
    </w:p>
    <w:p w:rsidR="00F83451" w:rsidRDefault="00F83451">
      <w:pPr>
        <w:spacing w:after="0" w:line="240" w:lineRule="auto"/>
        <w:jc w:val="both"/>
        <w:rPr>
          <w:rFonts w:ascii="Book Antiqua" w:eastAsia="Arial" w:hAnsi="Book Antiqua" w:cs="Arial"/>
          <w:sz w:val="20"/>
          <w:szCs w:val="20"/>
        </w:rPr>
      </w:pPr>
    </w:p>
    <w:p w:rsidR="00A77B3E" w:rsidRPr="00C1289D" w:rsidRDefault="00537C26">
      <w:pPr>
        <w:spacing w:after="0" w:line="240" w:lineRule="auto"/>
        <w:jc w:val="both"/>
        <w:rPr>
          <w:rFonts w:ascii="Book Antiqua" w:eastAsia="Arial" w:hAnsi="Book Antiqua" w:cs="Arial"/>
          <w:sz w:val="20"/>
          <w:szCs w:val="20"/>
        </w:rPr>
      </w:pPr>
      <w:r>
        <w:rPr>
          <w:rFonts w:ascii="Book Antiqua" w:eastAsia="Arial" w:hAnsi="Book Antiqua" w:cs="Arial"/>
          <w:sz w:val="20"/>
          <w:szCs w:val="20"/>
        </w:rPr>
        <w:t>3</w:t>
      </w:r>
      <w:r w:rsidR="0080173C" w:rsidRPr="00C1289D">
        <w:rPr>
          <w:rFonts w:ascii="Book Antiqua" w:eastAsia="Arial" w:hAnsi="Book Antiqua" w:cs="Arial"/>
          <w:sz w:val="20"/>
          <w:szCs w:val="20"/>
        </w:rPr>
        <w:t>:</w:t>
      </w:r>
      <w:r>
        <w:rPr>
          <w:rFonts w:ascii="Book Antiqua" w:eastAsia="Arial" w:hAnsi="Book Antiqua" w:cs="Arial"/>
          <w:sz w:val="20"/>
          <w:szCs w:val="20"/>
        </w:rPr>
        <w:t>0</w:t>
      </w:r>
      <w:r w:rsidR="0080173C" w:rsidRPr="00C1289D">
        <w:rPr>
          <w:rFonts w:ascii="Book Antiqua" w:eastAsia="Arial" w:hAnsi="Book Antiqua" w:cs="Arial"/>
          <w:sz w:val="20"/>
          <w:szCs w:val="20"/>
        </w:rPr>
        <w:t>0 pm</w:t>
      </w:r>
      <w:r w:rsidR="0080173C" w:rsidRPr="00C1289D">
        <w:rPr>
          <w:rFonts w:ascii="Book Antiqua" w:eastAsia="Arial" w:hAnsi="Book Antiqua" w:cs="Arial"/>
          <w:sz w:val="20"/>
          <w:szCs w:val="20"/>
        </w:rPr>
        <w:tab/>
      </w:r>
      <w:r w:rsidR="0080173C" w:rsidRPr="00C1289D">
        <w:rPr>
          <w:rFonts w:ascii="Book Antiqua" w:eastAsia="Arial" w:hAnsi="Book Antiqua" w:cs="Arial"/>
          <w:i/>
          <w:iCs/>
          <w:sz w:val="20"/>
          <w:szCs w:val="20"/>
        </w:rPr>
        <w:tab/>
      </w:r>
      <w:r w:rsidR="0080173C" w:rsidRPr="00C1289D">
        <w:rPr>
          <w:rFonts w:ascii="Book Antiqua" w:eastAsia="Arial" w:hAnsi="Book Antiqua" w:cs="Arial"/>
          <w:b/>
          <w:bCs/>
          <w:sz w:val="20"/>
          <w:szCs w:val="20"/>
        </w:rPr>
        <w:t>Transfer to Israel's Beautiful North</w:t>
      </w:r>
    </w:p>
    <w:p w:rsidR="00A77B3E" w:rsidRPr="00BB67CA" w:rsidRDefault="00701C09">
      <w:pPr>
        <w:spacing w:after="0" w:line="240" w:lineRule="auto"/>
        <w:ind w:left="720" w:firstLine="720"/>
        <w:jc w:val="both"/>
        <w:rPr>
          <w:rFonts w:ascii="Book Antiqua" w:eastAsia="Arial" w:hAnsi="Book Antiqua" w:cs="Arial"/>
          <w:sz w:val="18"/>
          <w:szCs w:val="18"/>
        </w:rPr>
      </w:pPr>
      <w:r w:rsidRPr="00BB67CA">
        <w:rPr>
          <w:rFonts w:ascii="Book Antiqua" w:eastAsia="Arial" w:hAnsi="Book Antiqua" w:cs="Arial"/>
          <w:sz w:val="18"/>
          <w:szCs w:val="18"/>
        </w:rPr>
        <w:t xml:space="preserve">Snacks </w:t>
      </w:r>
      <w:r w:rsidR="004209EF" w:rsidRPr="00BB67CA">
        <w:rPr>
          <w:rFonts w:ascii="Book Antiqua" w:eastAsia="Arial" w:hAnsi="Book Antiqua" w:cs="Arial"/>
          <w:sz w:val="18"/>
          <w:szCs w:val="18"/>
        </w:rPr>
        <w:t xml:space="preserve">Distributed, </w:t>
      </w:r>
      <w:r w:rsidR="0080173C" w:rsidRPr="00BB67CA">
        <w:rPr>
          <w:rFonts w:ascii="Book Antiqua" w:eastAsia="Arial" w:hAnsi="Book Antiqua" w:cs="Arial"/>
          <w:sz w:val="18"/>
          <w:szCs w:val="18"/>
        </w:rPr>
        <w:t>Money Changing Available</w:t>
      </w:r>
    </w:p>
    <w:p w:rsidR="00A77B3E" w:rsidRPr="00C1289D" w:rsidRDefault="00A77B3E">
      <w:pPr>
        <w:spacing w:after="0" w:line="240" w:lineRule="auto"/>
        <w:jc w:val="both"/>
        <w:rPr>
          <w:rFonts w:ascii="Book Antiqua" w:eastAsia="Arial" w:hAnsi="Book Antiqua" w:cs="Arial"/>
          <w:sz w:val="20"/>
          <w:szCs w:val="20"/>
        </w:rPr>
      </w:pPr>
    </w:p>
    <w:p w:rsidR="00A77B3E" w:rsidRDefault="00547D91">
      <w:pPr>
        <w:spacing w:after="0" w:line="240" w:lineRule="auto"/>
        <w:jc w:val="both"/>
        <w:rPr>
          <w:rFonts w:ascii="Book Antiqua" w:eastAsia="Arial" w:hAnsi="Book Antiqua" w:cs="Arial"/>
          <w:b/>
          <w:bCs/>
          <w:sz w:val="20"/>
          <w:szCs w:val="20"/>
        </w:rPr>
      </w:pPr>
      <w:r>
        <w:rPr>
          <w:rFonts w:ascii="Book Antiqua" w:eastAsia="Arial" w:hAnsi="Book Antiqua" w:cs="Arial"/>
          <w:sz w:val="20"/>
          <w:szCs w:val="20"/>
        </w:rPr>
        <w:t>5:0</w:t>
      </w:r>
      <w:r w:rsidR="000B6211">
        <w:rPr>
          <w:rFonts w:ascii="Book Antiqua" w:eastAsia="Arial" w:hAnsi="Book Antiqua" w:cs="Arial"/>
          <w:sz w:val="20"/>
          <w:szCs w:val="20"/>
        </w:rPr>
        <w:t>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 xml:space="preserve">Check in at the King Solomon Hotel </w:t>
      </w:r>
      <w:r w:rsidR="0000690D" w:rsidRPr="00C1289D">
        <w:rPr>
          <w:rFonts w:ascii="Book Antiqua" w:eastAsia="Arial" w:hAnsi="Book Antiqua" w:cs="Arial"/>
          <w:b/>
          <w:bCs/>
          <w:sz w:val="20"/>
          <w:szCs w:val="20"/>
        </w:rPr>
        <w:t>Tiberius</w:t>
      </w:r>
    </w:p>
    <w:p w:rsidR="00675FB8" w:rsidRPr="00675FB8" w:rsidRDefault="00675FB8" w:rsidP="000B6211">
      <w:pPr>
        <w:spacing w:after="0" w:line="240" w:lineRule="auto"/>
        <w:ind w:left="1440"/>
        <w:jc w:val="both"/>
        <w:rPr>
          <w:rFonts w:ascii="Book Antiqua" w:eastAsia="Arial" w:hAnsi="Book Antiqua" w:cs="Arial"/>
          <w:i/>
          <w:sz w:val="20"/>
          <w:szCs w:val="20"/>
        </w:rPr>
      </w:pPr>
      <w:r>
        <w:rPr>
          <w:rFonts w:ascii="Book Antiqua" w:eastAsia="Arial" w:hAnsi="Book Antiqua" w:cs="Arial"/>
          <w:bCs/>
          <w:i/>
          <w:sz w:val="20"/>
          <w:szCs w:val="20"/>
        </w:rPr>
        <w:t>K</w:t>
      </w:r>
      <w:r w:rsidR="004F206B">
        <w:rPr>
          <w:rFonts w:ascii="Book Antiqua" w:eastAsia="Arial" w:hAnsi="Book Antiqua" w:cs="Arial"/>
          <w:bCs/>
          <w:i/>
          <w:sz w:val="20"/>
          <w:szCs w:val="20"/>
        </w:rPr>
        <w:t>ing Solomon Hotel is where the B</w:t>
      </w:r>
      <w:r>
        <w:rPr>
          <w:rFonts w:ascii="Book Antiqua" w:eastAsia="Arial" w:hAnsi="Book Antiqua" w:cs="Arial"/>
          <w:bCs/>
          <w:i/>
          <w:sz w:val="20"/>
          <w:szCs w:val="20"/>
        </w:rPr>
        <w:t>irthright kids stay; every room has a breathtaking view of the Kin</w:t>
      </w:r>
      <w:r w:rsidR="004F206B">
        <w:rPr>
          <w:rFonts w:ascii="Book Antiqua" w:eastAsia="Arial" w:hAnsi="Book Antiqua" w:cs="Arial"/>
          <w:bCs/>
          <w:i/>
          <w:sz w:val="20"/>
          <w:szCs w:val="20"/>
        </w:rPr>
        <w:t>n</w:t>
      </w:r>
      <w:r>
        <w:rPr>
          <w:rFonts w:ascii="Book Antiqua" w:eastAsia="Arial" w:hAnsi="Book Antiqua" w:cs="Arial"/>
          <w:bCs/>
          <w:i/>
          <w:sz w:val="20"/>
          <w:szCs w:val="20"/>
        </w:rPr>
        <w:t>eret.</w:t>
      </w:r>
    </w:p>
    <w:p w:rsidR="00537C26" w:rsidRDefault="00537C26">
      <w:pPr>
        <w:spacing w:after="0" w:line="240" w:lineRule="auto"/>
        <w:rPr>
          <w:rFonts w:ascii="Book Antiqua" w:eastAsia="Arial" w:hAnsi="Book Antiqua" w:cs="Arial"/>
          <w:sz w:val="20"/>
          <w:szCs w:val="20"/>
        </w:rPr>
      </w:pPr>
    </w:p>
    <w:p w:rsidR="00A77B3E" w:rsidRPr="00C1289D" w:rsidRDefault="00547D91">
      <w:pPr>
        <w:spacing w:after="0" w:line="240" w:lineRule="auto"/>
        <w:rPr>
          <w:rFonts w:ascii="Book Antiqua" w:eastAsia="Arial" w:hAnsi="Book Antiqua" w:cs="Arial"/>
          <w:sz w:val="20"/>
          <w:szCs w:val="20"/>
        </w:rPr>
      </w:pPr>
      <w:r>
        <w:rPr>
          <w:rFonts w:ascii="Book Antiqua" w:eastAsia="Arial" w:hAnsi="Book Antiqua" w:cs="Arial"/>
          <w:bCs/>
          <w:sz w:val="20"/>
          <w:szCs w:val="20"/>
        </w:rPr>
        <w:t>6</w:t>
      </w:r>
      <w:r w:rsidR="003A4BA1">
        <w:rPr>
          <w:rFonts w:ascii="Book Antiqua" w:eastAsia="Arial" w:hAnsi="Book Antiqua" w:cs="Arial"/>
          <w:bCs/>
          <w:sz w:val="20"/>
          <w:szCs w:val="20"/>
        </w:rPr>
        <w:t>:30</w:t>
      </w:r>
      <w:r w:rsidR="000B6211" w:rsidRPr="000B6211">
        <w:rPr>
          <w:rFonts w:ascii="Book Antiqua" w:eastAsia="Arial" w:hAnsi="Book Antiqua" w:cs="Arial"/>
          <w:bCs/>
          <w:sz w:val="20"/>
          <w:szCs w:val="20"/>
        </w:rPr>
        <w:t xml:space="preserve"> pm</w:t>
      </w:r>
      <w:r w:rsidR="000B6211">
        <w:rPr>
          <w:rFonts w:ascii="Book Antiqua" w:eastAsia="Arial" w:hAnsi="Book Antiqua" w:cs="Arial"/>
          <w:b/>
          <w:bCs/>
          <w:sz w:val="20"/>
          <w:szCs w:val="20"/>
        </w:rPr>
        <w:tab/>
      </w:r>
      <w:r w:rsidR="000B6211">
        <w:rPr>
          <w:rFonts w:ascii="Book Antiqua" w:eastAsia="Arial" w:hAnsi="Book Antiqua" w:cs="Arial"/>
          <w:b/>
          <w:bCs/>
          <w:sz w:val="20"/>
          <w:szCs w:val="20"/>
        </w:rPr>
        <w:tab/>
      </w:r>
      <w:r w:rsidR="0080173C" w:rsidRPr="00C1289D">
        <w:rPr>
          <w:rFonts w:ascii="Book Antiqua" w:eastAsia="Arial" w:hAnsi="Book Antiqua" w:cs="Arial"/>
          <w:b/>
          <w:bCs/>
          <w:sz w:val="20"/>
          <w:szCs w:val="20"/>
        </w:rPr>
        <w:t>Welcome, "Gossip, Lies &amp; Lessons”</w:t>
      </w:r>
    </w:p>
    <w:p w:rsidR="00A77B3E"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Lori Palatnik</w:t>
      </w:r>
    </w:p>
    <w:p w:rsidR="00893F16" w:rsidRDefault="00893F16">
      <w:pPr>
        <w:spacing w:after="0" w:line="240" w:lineRule="auto"/>
        <w:ind w:left="720" w:firstLine="720"/>
        <w:rPr>
          <w:rFonts w:ascii="Book Antiqua" w:eastAsia="Arial" w:hAnsi="Book Antiqua" w:cs="Arial"/>
          <w:i/>
          <w:iCs/>
          <w:sz w:val="20"/>
          <w:szCs w:val="20"/>
        </w:rPr>
      </w:pPr>
      <w:r>
        <w:rPr>
          <w:rFonts w:ascii="Book Antiqua" w:eastAsia="Arial" w:hAnsi="Book Antiqua" w:cs="Arial"/>
          <w:i/>
          <w:iCs/>
          <w:sz w:val="20"/>
          <w:szCs w:val="20"/>
        </w:rPr>
        <w:t>Downstairs – Auditorium Level</w:t>
      </w:r>
    </w:p>
    <w:p w:rsidR="00A77B3E" w:rsidRPr="00C1289D" w:rsidRDefault="00A77B3E">
      <w:pPr>
        <w:spacing w:after="0" w:line="240" w:lineRule="auto"/>
        <w:jc w:val="both"/>
        <w:rPr>
          <w:rFonts w:ascii="Book Antiqua" w:eastAsia="Arial" w:hAnsi="Book Antiqua" w:cs="Arial"/>
          <w:i/>
          <w:iCs/>
          <w:sz w:val="20"/>
          <w:szCs w:val="20"/>
        </w:rPr>
      </w:pPr>
    </w:p>
    <w:p w:rsidR="00A77B3E" w:rsidRPr="00C1289D" w:rsidRDefault="00547D91">
      <w:pPr>
        <w:spacing w:after="0" w:line="240" w:lineRule="auto"/>
        <w:jc w:val="both"/>
        <w:rPr>
          <w:rFonts w:ascii="Book Antiqua" w:eastAsia="Arial" w:hAnsi="Book Antiqua" w:cs="Arial"/>
          <w:b/>
          <w:bCs/>
          <w:sz w:val="20"/>
          <w:szCs w:val="20"/>
        </w:rPr>
      </w:pPr>
      <w:r>
        <w:rPr>
          <w:rFonts w:ascii="Book Antiqua" w:eastAsia="Arial" w:hAnsi="Book Antiqua" w:cs="Arial"/>
          <w:sz w:val="20"/>
          <w:szCs w:val="20"/>
        </w:rPr>
        <w:t>7</w:t>
      </w:r>
      <w:r w:rsidR="003A4BA1">
        <w:rPr>
          <w:rFonts w:ascii="Book Antiqua" w:eastAsia="Arial" w:hAnsi="Book Antiqua" w:cs="Arial"/>
          <w:sz w:val="20"/>
          <w:szCs w:val="20"/>
        </w:rPr>
        <w:t>:45</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sz w:val="20"/>
          <w:szCs w:val="20"/>
        </w:rPr>
        <w:tab/>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Depart for Welcome Dinner</w:t>
      </w:r>
      <w:r w:rsidR="00A80A98">
        <w:rPr>
          <w:rFonts w:ascii="Book Antiqua" w:eastAsia="Arial" w:hAnsi="Book Antiqua" w:cs="Arial"/>
          <w:b/>
          <w:bCs/>
          <w:sz w:val="20"/>
          <w:szCs w:val="20"/>
        </w:rPr>
        <w:t xml:space="preserve"> at Decks</w:t>
      </w:r>
    </w:p>
    <w:p w:rsidR="00D678D5" w:rsidRPr="003A3C45" w:rsidRDefault="00A80A98" w:rsidP="003A3C45">
      <w:pPr>
        <w:spacing w:line="240" w:lineRule="auto"/>
        <w:ind w:left="1440"/>
        <w:rPr>
          <w:rFonts w:ascii="Book Antiqua" w:eastAsia="Arial" w:hAnsi="Book Antiqua" w:cs="Arial"/>
          <w:i/>
          <w:iCs/>
          <w:sz w:val="20"/>
          <w:szCs w:val="20"/>
        </w:rPr>
      </w:pPr>
      <w:r>
        <w:rPr>
          <w:rFonts w:ascii="Book Antiqua" w:eastAsia="Arial" w:hAnsi="Book Antiqua" w:cs="Arial"/>
          <w:i/>
          <w:iCs/>
          <w:sz w:val="20"/>
          <w:szCs w:val="20"/>
        </w:rPr>
        <w:t>D</w:t>
      </w:r>
      <w:r w:rsidR="0080173C" w:rsidRPr="00C1289D">
        <w:rPr>
          <w:rFonts w:ascii="Book Antiqua" w:eastAsia="Arial" w:hAnsi="Book Antiqua" w:cs="Arial"/>
          <w:i/>
          <w:iCs/>
          <w:sz w:val="20"/>
          <w:szCs w:val="20"/>
        </w:rPr>
        <w:t>ecks Restaurant is a magical place. It is famous in Israel and abroad for its locally grown meat dishes, organically grown vegetables, spices and fresh fruits. Decks is situated on one of the Holy Land's most breathtaking sites, extending over the Sea of Galilee and surrounded by water on three sides.</w:t>
      </w:r>
    </w:p>
    <w:p w:rsidR="00A77B3E" w:rsidRPr="00C1289D" w:rsidRDefault="00CC2E93">
      <w:pPr>
        <w:spacing w:after="0" w:line="240" w:lineRule="auto"/>
        <w:jc w:val="both"/>
        <w:rPr>
          <w:rFonts w:ascii="Book Antiqua" w:eastAsia="Arial" w:hAnsi="Book Antiqua" w:cs="Arial"/>
          <w:sz w:val="20"/>
          <w:szCs w:val="20"/>
        </w:rPr>
      </w:pPr>
      <w:r>
        <w:rPr>
          <w:rFonts w:ascii="Book Antiqua" w:eastAsia="Arial" w:hAnsi="Book Antiqua" w:cs="Arial"/>
          <w:sz w:val="20"/>
          <w:szCs w:val="20"/>
        </w:rPr>
        <w:t>10:00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t>Depart for King Solomon Hotel</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A77B3E">
      <w:pPr>
        <w:spacing w:after="0" w:line="240" w:lineRule="auto"/>
        <w:rPr>
          <w:rFonts w:ascii="Book Antiqua" w:eastAsia="Arial" w:hAnsi="Book Antiqua" w:cs="Arial"/>
          <w:b/>
          <w:bCs/>
          <w:sz w:val="20"/>
          <w:szCs w:val="20"/>
        </w:rPr>
      </w:pPr>
    </w:p>
    <w:p w:rsidR="00A77B3E" w:rsidRDefault="00437479">
      <w:pPr>
        <w:spacing w:after="0" w:line="240" w:lineRule="auto"/>
        <w:rPr>
          <w:rFonts w:ascii="Book Antiqua" w:eastAsia="Arial" w:hAnsi="Book Antiqua" w:cs="Arial"/>
          <w:b/>
          <w:bCs/>
          <w:sz w:val="20"/>
          <w:szCs w:val="20"/>
          <w:u w:val="single"/>
        </w:rPr>
      </w:pPr>
      <w:r>
        <w:rPr>
          <w:rFonts w:ascii="Book Antiqua" w:eastAsia="Arial" w:hAnsi="Book Antiqua" w:cs="Arial"/>
          <w:b/>
          <w:bCs/>
          <w:sz w:val="20"/>
          <w:szCs w:val="20"/>
          <w:u w:val="single"/>
        </w:rPr>
        <w:t>Tuesday</w:t>
      </w:r>
      <w:r w:rsidR="004A04EA">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22</w:t>
      </w:r>
      <w:r w:rsidR="001B3C54" w:rsidRPr="001B3C54">
        <w:rPr>
          <w:rFonts w:ascii="Book Antiqua" w:eastAsia="Arial" w:hAnsi="Book Antiqua" w:cs="Arial"/>
          <w:b/>
          <w:bCs/>
          <w:sz w:val="20"/>
          <w:szCs w:val="20"/>
          <w:u w:val="single"/>
          <w:vertAlign w:val="superscript"/>
        </w:rPr>
        <w:t>nd</w:t>
      </w:r>
      <w:r w:rsidR="001B3C54">
        <w:rPr>
          <w:rFonts w:ascii="Book Antiqua" w:eastAsia="Arial" w:hAnsi="Book Antiqua" w:cs="Arial"/>
          <w:b/>
          <w:bCs/>
          <w:sz w:val="20"/>
          <w:szCs w:val="20"/>
          <w:u w:val="single"/>
        </w:rPr>
        <w:t xml:space="preserve"> </w:t>
      </w:r>
      <w:r w:rsidR="008C31A0">
        <w:rPr>
          <w:rFonts w:ascii="Book Antiqua" w:eastAsia="Arial" w:hAnsi="Book Antiqua" w:cs="Arial"/>
          <w:b/>
          <w:bCs/>
          <w:sz w:val="20"/>
          <w:szCs w:val="20"/>
          <w:u w:val="single"/>
        </w:rPr>
        <w:t xml:space="preserve"> </w:t>
      </w:r>
      <w:r w:rsidR="005C30FA">
        <w:rPr>
          <w:rFonts w:ascii="Book Antiqua" w:eastAsia="Arial" w:hAnsi="Book Antiqua" w:cs="Arial"/>
          <w:b/>
          <w:bCs/>
          <w:sz w:val="20"/>
          <w:szCs w:val="20"/>
          <w:u w:val="single"/>
        </w:rPr>
        <w:t xml:space="preserve"> </w:t>
      </w:r>
      <w:r w:rsidR="00796842">
        <w:rPr>
          <w:rFonts w:ascii="Book Antiqua" w:eastAsia="Arial" w:hAnsi="Book Antiqua" w:cs="Arial"/>
          <w:b/>
          <w:bCs/>
          <w:sz w:val="20"/>
          <w:szCs w:val="20"/>
          <w:u w:val="single"/>
        </w:rPr>
        <w:t xml:space="preserve"> </w:t>
      </w:r>
      <w:r>
        <w:rPr>
          <w:rFonts w:ascii="Book Antiqua" w:eastAsia="Arial" w:hAnsi="Book Antiqua" w:cs="Arial"/>
          <w:b/>
          <w:bCs/>
          <w:sz w:val="20"/>
          <w:szCs w:val="20"/>
          <w:u w:val="single"/>
        </w:rPr>
        <w:t xml:space="preserve"> </w:t>
      </w:r>
    </w:p>
    <w:p w:rsidR="00155558" w:rsidRDefault="00155558">
      <w:pPr>
        <w:spacing w:after="0" w:line="240" w:lineRule="auto"/>
        <w:rPr>
          <w:rFonts w:ascii="Book Antiqua" w:eastAsia="Arial" w:hAnsi="Book Antiqua" w:cs="Arial"/>
          <w:b/>
          <w:bCs/>
          <w:sz w:val="20"/>
          <w:szCs w:val="20"/>
          <w:u w:val="single"/>
        </w:rPr>
      </w:pPr>
    </w:p>
    <w:p w:rsidR="00155558" w:rsidRPr="008231F3" w:rsidRDefault="00155558" w:rsidP="00155558">
      <w:pPr>
        <w:spacing w:after="0" w:line="240" w:lineRule="auto"/>
        <w:rPr>
          <w:rFonts w:ascii="Book Antiqua" w:eastAsia="Arial" w:hAnsi="Book Antiqua" w:cs="Arial"/>
          <w:b/>
          <w:bCs/>
          <w:sz w:val="20"/>
          <w:szCs w:val="20"/>
        </w:rPr>
      </w:pPr>
      <w:r w:rsidRPr="008231F3">
        <w:rPr>
          <w:rFonts w:ascii="Book Antiqua" w:eastAsia="Arial" w:hAnsi="Book Antiqua" w:cs="Arial"/>
          <w:b/>
          <w:bCs/>
          <w:sz w:val="20"/>
          <w:szCs w:val="20"/>
        </w:rPr>
        <w:t>Afternoon</w:t>
      </w:r>
      <w:r>
        <w:rPr>
          <w:rFonts w:ascii="Book Antiqua" w:eastAsia="Arial" w:hAnsi="Book Antiqua" w:cs="Arial"/>
          <w:b/>
          <w:bCs/>
          <w:sz w:val="20"/>
          <w:szCs w:val="20"/>
        </w:rPr>
        <w:t xml:space="preserve"> Attire: </w:t>
      </w:r>
      <w:r w:rsidRPr="008231F3">
        <w:rPr>
          <w:rFonts w:ascii="Book Antiqua" w:eastAsia="Arial" w:hAnsi="Book Antiqua" w:cs="Arial"/>
          <w:b/>
          <w:bCs/>
          <w:sz w:val="20"/>
          <w:szCs w:val="20"/>
        </w:rPr>
        <w:t>Modest, Casual (Visiting Synagogues)</w:t>
      </w:r>
    </w:p>
    <w:p w:rsidR="00155558" w:rsidRPr="008231F3" w:rsidRDefault="00155558" w:rsidP="00155558">
      <w:pPr>
        <w:spacing w:after="0" w:line="240" w:lineRule="auto"/>
        <w:rPr>
          <w:rFonts w:ascii="Book Antiqua" w:eastAsia="Arial" w:hAnsi="Book Antiqua" w:cs="Arial"/>
          <w:bCs/>
          <w:sz w:val="20"/>
          <w:szCs w:val="20"/>
        </w:rPr>
      </w:pPr>
      <w:r w:rsidRPr="008231F3">
        <w:rPr>
          <w:rFonts w:ascii="Book Antiqua" w:eastAsia="Arial" w:hAnsi="Book Antiqua" w:cs="Arial"/>
          <w:b/>
          <w:bCs/>
          <w:sz w:val="20"/>
          <w:szCs w:val="20"/>
        </w:rPr>
        <w:t>Evening</w:t>
      </w:r>
      <w:r>
        <w:rPr>
          <w:rFonts w:ascii="Book Antiqua" w:eastAsia="Arial" w:hAnsi="Book Antiqua" w:cs="Arial"/>
          <w:b/>
          <w:bCs/>
          <w:sz w:val="20"/>
          <w:szCs w:val="20"/>
        </w:rPr>
        <w:t xml:space="preserve"> Attire: </w:t>
      </w:r>
      <w:r w:rsidRPr="008231F3">
        <w:rPr>
          <w:rFonts w:ascii="Book Antiqua" w:eastAsia="Arial" w:hAnsi="Book Antiqua" w:cs="Arial"/>
          <w:b/>
          <w:bCs/>
          <w:sz w:val="20"/>
          <w:szCs w:val="20"/>
        </w:rPr>
        <w:t>Sweater or Wrap for Cool Tzfat Evening</w:t>
      </w:r>
    </w:p>
    <w:p w:rsidR="00382A9E" w:rsidRPr="00C1289D" w:rsidRDefault="00382A9E">
      <w:pPr>
        <w:spacing w:after="0" w:line="240" w:lineRule="auto"/>
        <w:rPr>
          <w:rFonts w:ascii="Book Antiqua" w:eastAsia="Arial" w:hAnsi="Book Antiqua" w:cs="Arial"/>
          <w:b/>
          <w:bCs/>
          <w:sz w:val="20"/>
          <w:szCs w:val="20"/>
          <w:u w:val="single"/>
        </w:rPr>
      </w:pP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Brea</w:t>
      </w:r>
      <w:r w:rsidR="00537C26">
        <w:rPr>
          <w:rFonts w:ascii="Book Antiqua" w:eastAsia="Arial" w:hAnsi="Book Antiqua" w:cs="Arial"/>
          <w:b/>
          <w:bCs/>
          <w:sz w:val="20"/>
          <w:szCs w:val="20"/>
        </w:rPr>
        <w:t>kf</w:t>
      </w:r>
      <w:r w:rsidR="00FF2715">
        <w:rPr>
          <w:rFonts w:ascii="Book Antiqua" w:eastAsia="Arial" w:hAnsi="Book Antiqua" w:cs="Arial"/>
          <w:b/>
          <w:bCs/>
          <w:sz w:val="20"/>
          <w:szCs w:val="20"/>
        </w:rPr>
        <w:t>ast available from 6:30</w:t>
      </w:r>
      <w:r w:rsidR="00893F16">
        <w:rPr>
          <w:rFonts w:ascii="Book Antiqua" w:eastAsia="Arial" w:hAnsi="Book Antiqua" w:cs="Arial"/>
          <w:b/>
          <w:bCs/>
          <w:sz w:val="20"/>
          <w:szCs w:val="20"/>
        </w:rPr>
        <w:t xml:space="preserve"> – 8:0</w:t>
      </w:r>
      <w:r w:rsidRPr="00C1289D">
        <w:rPr>
          <w:rFonts w:ascii="Book Antiqua" w:eastAsia="Arial" w:hAnsi="Book Antiqua" w:cs="Arial"/>
          <w:b/>
          <w:bCs/>
          <w:sz w:val="20"/>
          <w:szCs w:val="20"/>
        </w:rPr>
        <w:t xml:space="preserve">0 am </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ab/>
      </w:r>
      <w:r w:rsidRPr="00C1289D">
        <w:rPr>
          <w:rFonts w:ascii="Book Antiqua" w:eastAsia="Arial" w:hAnsi="Book Antiqua" w:cs="Arial"/>
          <w:sz w:val="20"/>
          <w:szCs w:val="20"/>
        </w:rPr>
        <w:tab/>
      </w:r>
    </w:p>
    <w:p w:rsidR="00A77B3E" w:rsidRPr="00C1289D" w:rsidRDefault="0017719D">
      <w:pPr>
        <w:spacing w:after="0" w:line="240" w:lineRule="auto"/>
        <w:rPr>
          <w:rFonts w:ascii="Book Antiqua" w:eastAsia="Arial" w:hAnsi="Book Antiqua" w:cs="Arial"/>
          <w:sz w:val="20"/>
          <w:szCs w:val="20"/>
        </w:rPr>
      </w:pPr>
      <w:r>
        <w:rPr>
          <w:rFonts w:ascii="Book Antiqua" w:eastAsia="Arial" w:hAnsi="Book Antiqua" w:cs="Arial"/>
          <w:sz w:val="20"/>
          <w:szCs w:val="20"/>
        </w:rPr>
        <w:t>7:00 -  9:3</w:t>
      </w:r>
      <w:r w:rsidR="0000030B">
        <w:rPr>
          <w:rFonts w:ascii="Book Antiqua" w:eastAsia="Arial" w:hAnsi="Book Antiqua" w:cs="Arial"/>
          <w:sz w:val="20"/>
          <w:szCs w:val="20"/>
        </w:rPr>
        <w:t>0</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sz w:val="20"/>
          <w:szCs w:val="20"/>
        </w:rPr>
        <w:tab/>
      </w:r>
    </w:p>
    <w:p w:rsidR="00A77B3E" w:rsidRPr="00C1289D" w:rsidRDefault="0080173C">
      <w:pPr>
        <w:numPr>
          <w:ilvl w:val="0"/>
          <w:numId w:val="1"/>
        </w:numPr>
        <w:tabs>
          <w:tab w:val="num" w:pos="720"/>
        </w:tabs>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t>Check out</w:t>
      </w:r>
      <w:r w:rsidR="00437479">
        <w:rPr>
          <w:rFonts w:ascii="Book Antiqua" w:eastAsia="Arial" w:hAnsi="Book Antiqua" w:cs="Arial"/>
          <w:b/>
          <w:bCs/>
          <w:sz w:val="20"/>
          <w:szCs w:val="20"/>
        </w:rPr>
        <w:t xml:space="preserve"> and Breakfast</w:t>
      </w:r>
    </w:p>
    <w:p w:rsidR="00A77B3E" w:rsidRPr="00C1289D" w:rsidRDefault="0080173C">
      <w:pPr>
        <w:numPr>
          <w:ilvl w:val="0"/>
          <w:numId w:val="1"/>
        </w:numPr>
        <w:tabs>
          <w:tab w:val="num" w:pos="720"/>
        </w:tabs>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t>Bring your suitcase to the lobby</w:t>
      </w:r>
      <w:r w:rsidR="00864488">
        <w:rPr>
          <w:rFonts w:ascii="Book Antiqua" w:eastAsia="Arial" w:hAnsi="Book Antiqua" w:cs="Arial"/>
          <w:b/>
          <w:bCs/>
          <w:sz w:val="20"/>
          <w:szCs w:val="20"/>
        </w:rPr>
        <w:t xml:space="preserve"> (not before 7:00</w:t>
      </w:r>
      <w:r w:rsidR="000141CF">
        <w:rPr>
          <w:rFonts w:ascii="Book Antiqua" w:eastAsia="Arial" w:hAnsi="Book Antiqua" w:cs="Arial"/>
          <w:b/>
          <w:bCs/>
          <w:sz w:val="20"/>
          <w:szCs w:val="20"/>
        </w:rPr>
        <w:t xml:space="preserve"> am)</w:t>
      </w:r>
    </w:p>
    <w:p w:rsidR="00A77B3E" w:rsidRPr="00C1289D" w:rsidRDefault="00A77B3E">
      <w:pPr>
        <w:spacing w:after="0" w:line="240" w:lineRule="auto"/>
        <w:rPr>
          <w:rFonts w:ascii="Book Antiqua" w:eastAsia="Arial" w:hAnsi="Book Antiqua" w:cs="Arial"/>
          <w:b/>
          <w:bCs/>
          <w:sz w:val="20"/>
          <w:szCs w:val="20"/>
        </w:rPr>
      </w:pPr>
    </w:p>
    <w:p w:rsidR="00893F16" w:rsidRPr="00C1289D" w:rsidRDefault="00171265" w:rsidP="00893F16">
      <w:pPr>
        <w:spacing w:after="0" w:line="240" w:lineRule="auto"/>
        <w:rPr>
          <w:rFonts w:ascii="Book Antiqua" w:eastAsia="Arial" w:hAnsi="Book Antiqua" w:cs="Arial"/>
          <w:sz w:val="20"/>
          <w:szCs w:val="20"/>
        </w:rPr>
      </w:pPr>
      <w:r>
        <w:rPr>
          <w:rFonts w:ascii="Book Antiqua" w:eastAsia="Arial" w:hAnsi="Book Antiqua" w:cs="Arial"/>
          <w:sz w:val="20"/>
          <w:szCs w:val="20"/>
        </w:rPr>
        <w:lastRenderedPageBreak/>
        <w:t>9</w:t>
      </w:r>
      <w:r w:rsidR="00013E97">
        <w:rPr>
          <w:rFonts w:ascii="Book Antiqua" w:eastAsia="Arial" w:hAnsi="Book Antiqua" w:cs="Arial"/>
          <w:sz w:val="20"/>
          <w:szCs w:val="20"/>
        </w:rPr>
        <w:t>:15</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 xml:space="preserve">             </w:t>
      </w:r>
      <w:r w:rsidR="00893F16">
        <w:rPr>
          <w:rFonts w:ascii="Book Antiqua" w:eastAsia="Arial" w:hAnsi="Book Antiqua" w:cs="Arial"/>
          <w:b/>
          <w:bCs/>
          <w:sz w:val="20"/>
          <w:szCs w:val="20"/>
        </w:rPr>
        <w:t>“The Kabbalah of Love”</w:t>
      </w:r>
    </w:p>
    <w:p w:rsidR="00893F16" w:rsidRDefault="00893F16" w:rsidP="00893F16">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Lori Palatnik</w:t>
      </w:r>
    </w:p>
    <w:p w:rsidR="00893F16" w:rsidRDefault="00893F16" w:rsidP="00893F16">
      <w:pPr>
        <w:spacing w:after="0" w:line="240" w:lineRule="auto"/>
        <w:ind w:left="720" w:firstLine="720"/>
        <w:rPr>
          <w:rFonts w:ascii="Book Antiqua" w:eastAsia="Arial" w:hAnsi="Book Antiqua" w:cs="Arial"/>
          <w:i/>
          <w:iCs/>
          <w:sz w:val="20"/>
          <w:szCs w:val="20"/>
        </w:rPr>
      </w:pPr>
      <w:r>
        <w:rPr>
          <w:rFonts w:ascii="Book Antiqua" w:eastAsia="Arial" w:hAnsi="Book Antiqua" w:cs="Arial"/>
          <w:i/>
          <w:iCs/>
          <w:sz w:val="20"/>
          <w:szCs w:val="20"/>
        </w:rPr>
        <w:t>Downstairs – Auditorium Level</w:t>
      </w:r>
    </w:p>
    <w:p w:rsidR="00655459" w:rsidRDefault="00655459" w:rsidP="00893F16">
      <w:pPr>
        <w:spacing w:after="0" w:line="240" w:lineRule="auto"/>
        <w:rPr>
          <w:rFonts w:ascii="Book Antiqua" w:eastAsia="Arial" w:hAnsi="Book Antiqua" w:cs="Arial"/>
          <w:i/>
          <w:iCs/>
          <w:sz w:val="20"/>
          <w:szCs w:val="20"/>
        </w:rPr>
      </w:pPr>
    </w:p>
    <w:p w:rsidR="00A77B3E" w:rsidRDefault="0005518D">
      <w:pPr>
        <w:spacing w:after="0" w:line="240" w:lineRule="auto"/>
        <w:rPr>
          <w:rFonts w:ascii="Book Antiqua" w:eastAsia="Arial" w:hAnsi="Book Antiqua" w:cs="Arial"/>
          <w:b/>
          <w:bCs/>
          <w:sz w:val="20"/>
          <w:szCs w:val="20"/>
        </w:rPr>
      </w:pPr>
      <w:r>
        <w:rPr>
          <w:rFonts w:ascii="Book Antiqua" w:eastAsia="Arial" w:hAnsi="Book Antiqua" w:cs="Arial"/>
          <w:sz w:val="20"/>
          <w:szCs w:val="20"/>
        </w:rPr>
        <w:t>10</w:t>
      </w:r>
      <w:r w:rsidR="00013E97">
        <w:rPr>
          <w:rFonts w:ascii="Book Antiqua" w:eastAsia="Arial" w:hAnsi="Book Antiqua" w:cs="Arial"/>
          <w:sz w:val="20"/>
          <w:szCs w:val="20"/>
        </w:rPr>
        <w:t>:30</w:t>
      </w:r>
      <w:r w:rsidR="0080173C" w:rsidRPr="00C1289D">
        <w:rPr>
          <w:rFonts w:ascii="Book Antiqua" w:eastAsia="Arial" w:hAnsi="Book Antiqua" w:cs="Arial"/>
          <w:sz w:val="20"/>
          <w:szCs w:val="20"/>
        </w:rPr>
        <w:t xml:space="preserve"> am </w:t>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 xml:space="preserve">Depart </w:t>
      </w:r>
      <w:r w:rsidR="00537C26">
        <w:rPr>
          <w:rFonts w:ascii="Book Antiqua" w:eastAsia="Arial" w:hAnsi="Book Antiqua" w:cs="Arial"/>
          <w:b/>
          <w:bCs/>
          <w:sz w:val="20"/>
          <w:szCs w:val="20"/>
        </w:rPr>
        <w:t>Hotel</w:t>
      </w:r>
      <w:r w:rsidR="000C75CD">
        <w:rPr>
          <w:rFonts w:ascii="Book Antiqua" w:eastAsia="Arial" w:hAnsi="Book Antiqua" w:cs="Arial"/>
          <w:b/>
          <w:bCs/>
          <w:sz w:val="20"/>
          <w:szCs w:val="20"/>
        </w:rPr>
        <w:t xml:space="preserve"> for Tzfat</w:t>
      </w:r>
    </w:p>
    <w:p w:rsidR="00537C26" w:rsidRDefault="00537C26">
      <w:pPr>
        <w:spacing w:after="0" w:line="240" w:lineRule="auto"/>
        <w:rPr>
          <w:rFonts w:ascii="Book Antiqua" w:eastAsia="Arial" w:hAnsi="Book Antiqua" w:cs="Arial"/>
          <w:b/>
          <w:bCs/>
          <w:sz w:val="20"/>
          <w:szCs w:val="20"/>
        </w:rPr>
      </w:pPr>
    </w:p>
    <w:p w:rsidR="00A77B3E" w:rsidRPr="00C1289D" w:rsidRDefault="000C75CD">
      <w:pPr>
        <w:spacing w:after="0" w:line="240" w:lineRule="auto"/>
        <w:rPr>
          <w:rFonts w:ascii="Book Antiqua" w:eastAsia="Arial" w:hAnsi="Book Antiqua" w:cs="Arial"/>
          <w:sz w:val="20"/>
          <w:szCs w:val="20"/>
        </w:rPr>
      </w:pPr>
      <w:r>
        <w:rPr>
          <w:rFonts w:ascii="Book Antiqua" w:eastAsia="Arial" w:hAnsi="Book Antiqua" w:cs="Arial"/>
          <w:sz w:val="20"/>
          <w:szCs w:val="20"/>
        </w:rPr>
        <w:t>11:30 a</w:t>
      </w:r>
      <w:r w:rsidR="0080173C" w:rsidRPr="00C1289D">
        <w:rPr>
          <w:rFonts w:ascii="Book Antiqua" w:eastAsia="Arial" w:hAnsi="Book Antiqua" w:cs="Arial"/>
          <w:sz w:val="20"/>
          <w:szCs w:val="20"/>
        </w:rPr>
        <w:t xml:space="preserve">m </w:t>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Tour of Tzfat</w:t>
      </w:r>
      <w:r w:rsidR="00EA3A59">
        <w:rPr>
          <w:rFonts w:ascii="Book Antiqua" w:eastAsia="Arial" w:hAnsi="Book Antiqua" w:cs="Arial"/>
          <w:b/>
          <w:bCs/>
          <w:sz w:val="20"/>
          <w:szCs w:val="20"/>
        </w:rPr>
        <w:t xml:space="preserve"> and Mikveh</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 xml:space="preserve">Tzfat, perched on a mountaintop in the Upper Galilee is known as the mystical city of Israel, and was home to many famous kabbalists and scholars.  It still retains those mystical and magical qualities and it is now home to many artists and artisans. </w:t>
      </w:r>
    </w:p>
    <w:p w:rsidR="00A77B3E" w:rsidRPr="00C1289D" w:rsidRDefault="00A77B3E">
      <w:pPr>
        <w:spacing w:after="0" w:line="240" w:lineRule="auto"/>
        <w:rPr>
          <w:rFonts w:ascii="Book Antiqua" w:eastAsia="Arial" w:hAnsi="Book Antiqua" w:cs="Arial"/>
          <w:i/>
          <w:iCs/>
          <w:sz w:val="20"/>
          <w:szCs w:val="20"/>
        </w:rPr>
      </w:pPr>
    </w:p>
    <w:p w:rsidR="00382A9E" w:rsidRDefault="0080173C">
      <w:pPr>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Tour, Shop, Snack</w:t>
      </w:r>
    </w:p>
    <w:p w:rsidR="00C150FC" w:rsidRDefault="00C150FC">
      <w:pPr>
        <w:spacing w:after="0" w:line="240" w:lineRule="auto"/>
        <w:rPr>
          <w:rFonts w:ascii="Book Antiqua" w:eastAsia="Arial" w:hAnsi="Book Antiqua" w:cs="Arial"/>
          <w:b/>
          <w:bCs/>
          <w:sz w:val="20"/>
          <w:szCs w:val="20"/>
        </w:rPr>
      </w:pPr>
    </w:p>
    <w:p w:rsidR="00A77B3E" w:rsidRPr="00C1289D" w:rsidRDefault="000C75CD">
      <w:pPr>
        <w:spacing w:after="0" w:line="240" w:lineRule="auto"/>
        <w:ind w:left="1440" w:hanging="1440"/>
        <w:rPr>
          <w:rFonts w:ascii="Book Antiqua" w:eastAsia="Arial" w:hAnsi="Book Antiqua" w:cs="Arial"/>
          <w:sz w:val="20"/>
          <w:szCs w:val="20"/>
        </w:rPr>
      </w:pPr>
      <w:r>
        <w:rPr>
          <w:rFonts w:ascii="Book Antiqua" w:eastAsia="Arial" w:hAnsi="Book Antiqua" w:cs="Arial"/>
          <w:sz w:val="20"/>
          <w:szCs w:val="20"/>
        </w:rPr>
        <w:t>4</w:t>
      </w:r>
      <w:r w:rsidR="00D50FEC">
        <w:rPr>
          <w:rFonts w:ascii="Book Antiqua" w:eastAsia="Arial" w:hAnsi="Book Antiqua" w:cs="Arial"/>
          <w:sz w:val="20"/>
          <w:szCs w:val="20"/>
        </w:rPr>
        <w:t>:00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sz w:val="20"/>
          <w:szCs w:val="20"/>
        </w:rPr>
        <w:tab/>
      </w:r>
      <w:r>
        <w:rPr>
          <w:rFonts w:ascii="Book Antiqua" w:eastAsia="Arial" w:hAnsi="Book Antiqua" w:cs="Arial"/>
          <w:b/>
          <w:bCs/>
          <w:sz w:val="20"/>
          <w:szCs w:val="20"/>
        </w:rPr>
        <w:t>Lunch at Red Hahn</w:t>
      </w:r>
    </w:p>
    <w:p w:rsidR="000C75CD" w:rsidRDefault="000C75CD">
      <w:pPr>
        <w:spacing w:after="0" w:line="240" w:lineRule="auto"/>
        <w:ind w:left="1440"/>
        <w:rPr>
          <w:rFonts w:ascii="Book Antiqua" w:eastAsia="Arial" w:hAnsi="Book Antiqua" w:cs="Arial"/>
          <w:i/>
          <w:iCs/>
          <w:sz w:val="20"/>
          <w:szCs w:val="20"/>
        </w:rPr>
      </w:pPr>
      <w:r>
        <w:rPr>
          <w:rFonts w:ascii="Book Antiqua" w:eastAsia="Arial" w:hAnsi="Book Antiqua" w:cs="Arial"/>
          <w:i/>
          <w:iCs/>
          <w:sz w:val="20"/>
          <w:szCs w:val="20"/>
        </w:rPr>
        <w:t>A Musical Ethnic Culinary Experience</w:t>
      </w:r>
    </w:p>
    <w:p w:rsidR="00A77B3E" w:rsidRPr="00C1289D" w:rsidRDefault="000C75CD">
      <w:pPr>
        <w:spacing w:after="0" w:line="240" w:lineRule="auto"/>
        <w:ind w:left="1440"/>
        <w:rPr>
          <w:rFonts w:ascii="Book Antiqua" w:eastAsia="Arial" w:hAnsi="Book Antiqua" w:cs="Arial"/>
          <w:i/>
          <w:iCs/>
          <w:sz w:val="20"/>
          <w:szCs w:val="20"/>
        </w:rPr>
      </w:pPr>
      <w:r>
        <w:rPr>
          <w:rFonts w:ascii="Book Antiqua" w:eastAsia="Arial" w:hAnsi="Book Antiqua" w:cs="Arial"/>
          <w:i/>
          <w:iCs/>
          <w:sz w:val="20"/>
          <w:szCs w:val="20"/>
        </w:rPr>
        <w:t>Stepping back in time, experience ancient biblical</w:t>
      </w:r>
      <w:r w:rsidR="001B5C48">
        <w:rPr>
          <w:rFonts w:ascii="Book Antiqua" w:eastAsia="Arial" w:hAnsi="Book Antiqua" w:cs="Arial"/>
          <w:i/>
          <w:iCs/>
          <w:sz w:val="20"/>
          <w:szCs w:val="20"/>
        </w:rPr>
        <w:t xml:space="preserve"> </w:t>
      </w:r>
      <w:r>
        <w:rPr>
          <w:rFonts w:ascii="Book Antiqua" w:eastAsia="Arial" w:hAnsi="Book Antiqua" w:cs="Arial"/>
          <w:i/>
          <w:iCs/>
          <w:sz w:val="20"/>
          <w:szCs w:val="20"/>
        </w:rPr>
        <w:t xml:space="preserve">characters come alive with a captivating performance. The Red Hahn is over 800 years old, the oldest existing edifice in Tzfat, overlooking the beautiful Galilee Mountains. </w:t>
      </w:r>
    </w:p>
    <w:p w:rsidR="00A77B3E" w:rsidRPr="00C1289D" w:rsidRDefault="00A77B3E">
      <w:pPr>
        <w:spacing w:after="0" w:line="240" w:lineRule="auto"/>
        <w:ind w:left="1440"/>
        <w:rPr>
          <w:rFonts w:ascii="Book Antiqua" w:eastAsia="Arial" w:hAnsi="Book Antiqua" w:cs="Arial"/>
          <w:i/>
          <w:iCs/>
          <w:sz w:val="20"/>
          <w:szCs w:val="20"/>
        </w:rPr>
      </w:pPr>
    </w:p>
    <w:p w:rsidR="00A77B3E" w:rsidRPr="00C1289D" w:rsidRDefault="00B92FE9">
      <w:pPr>
        <w:spacing w:after="0" w:line="240" w:lineRule="auto"/>
        <w:rPr>
          <w:rFonts w:ascii="Book Antiqua" w:eastAsia="Arial" w:hAnsi="Book Antiqua" w:cs="Arial"/>
          <w:sz w:val="20"/>
          <w:szCs w:val="20"/>
        </w:rPr>
      </w:pPr>
      <w:r>
        <w:rPr>
          <w:rFonts w:ascii="Book Antiqua" w:eastAsia="Arial" w:hAnsi="Book Antiqua" w:cs="Arial"/>
          <w:sz w:val="20"/>
          <w:szCs w:val="20"/>
        </w:rPr>
        <w:t>6</w:t>
      </w:r>
      <w:r w:rsidR="00085635">
        <w:rPr>
          <w:rFonts w:ascii="Book Antiqua" w:eastAsia="Arial" w:hAnsi="Book Antiqua" w:cs="Arial"/>
          <w:sz w:val="20"/>
          <w:szCs w:val="20"/>
        </w:rPr>
        <w:t>:00</w:t>
      </w:r>
      <w:r w:rsidR="0080173C" w:rsidRPr="00C1289D">
        <w:rPr>
          <w:rFonts w:ascii="Book Antiqua" w:eastAsia="Arial" w:hAnsi="Book Antiqua" w:cs="Arial"/>
          <w:sz w:val="20"/>
          <w:szCs w:val="20"/>
        </w:rPr>
        <w:t xml:space="preserve"> pm </w:t>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Depart for Jerusalem</w:t>
      </w:r>
      <w:r w:rsidR="0080173C" w:rsidRPr="00C1289D">
        <w:rPr>
          <w:rFonts w:ascii="Book Antiqua" w:eastAsia="Arial" w:hAnsi="Book Antiqua" w:cs="Arial"/>
          <w:b/>
          <w:bCs/>
          <w:sz w:val="20"/>
          <w:szCs w:val="20"/>
        </w:rPr>
        <w:tab/>
      </w:r>
    </w:p>
    <w:p w:rsidR="00E50483" w:rsidRDefault="00E50483">
      <w:pPr>
        <w:spacing w:after="0" w:line="240" w:lineRule="auto"/>
        <w:rPr>
          <w:rFonts w:ascii="Book Antiqua" w:eastAsia="Arial" w:hAnsi="Book Antiqua" w:cs="Arial"/>
          <w:sz w:val="20"/>
          <w:szCs w:val="20"/>
        </w:rPr>
      </w:pPr>
    </w:p>
    <w:p w:rsidR="00A77B3E" w:rsidRPr="00C1289D" w:rsidRDefault="00B92FE9">
      <w:pPr>
        <w:spacing w:after="0" w:line="240" w:lineRule="auto"/>
        <w:rPr>
          <w:rFonts w:ascii="Book Antiqua" w:eastAsia="Arial" w:hAnsi="Book Antiqua" w:cs="Arial"/>
          <w:sz w:val="20"/>
          <w:szCs w:val="20"/>
        </w:rPr>
      </w:pPr>
      <w:r>
        <w:rPr>
          <w:rFonts w:ascii="Book Antiqua" w:eastAsia="Arial" w:hAnsi="Book Antiqua" w:cs="Arial"/>
          <w:sz w:val="20"/>
          <w:szCs w:val="20"/>
        </w:rPr>
        <w:t>9</w:t>
      </w:r>
      <w:r w:rsidR="00F97831">
        <w:rPr>
          <w:rFonts w:ascii="Book Antiqua" w:eastAsia="Arial" w:hAnsi="Book Antiqua" w:cs="Arial"/>
          <w:sz w:val="20"/>
          <w:szCs w:val="20"/>
        </w:rPr>
        <w:t>:</w:t>
      </w:r>
      <w:r w:rsidR="00085635">
        <w:rPr>
          <w:rFonts w:ascii="Book Antiqua" w:eastAsia="Arial" w:hAnsi="Book Antiqua" w:cs="Arial"/>
          <w:sz w:val="20"/>
          <w:szCs w:val="20"/>
        </w:rPr>
        <w:t>00</w:t>
      </w:r>
      <w:r w:rsidR="0080173C" w:rsidRPr="00C1289D">
        <w:rPr>
          <w:rFonts w:ascii="Book Antiqua" w:eastAsia="Arial" w:hAnsi="Book Antiqua" w:cs="Arial"/>
          <w:sz w:val="20"/>
          <w:szCs w:val="20"/>
        </w:rPr>
        <w:t xml:space="preserve"> pm </w:t>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Check in to the King Solomon Hotel</w:t>
      </w:r>
    </w:p>
    <w:p w:rsidR="00A77B3E"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The King Solomon Hotel Jerusalem is a beautiful hotel located in the c</w:t>
      </w:r>
      <w:r w:rsidR="00804D0C">
        <w:rPr>
          <w:rFonts w:ascii="Book Antiqua" w:eastAsia="Arial" w:hAnsi="Book Antiqua" w:cs="Arial"/>
          <w:i/>
          <w:iCs/>
          <w:sz w:val="20"/>
          <w:szCs w:val="20"/>
        </w:rPr>
        <w:t>enter of Jerusalem at the cross</w:t>
      </w:r>
      <w:r w:rsidRPr="00C1289D">
        <w:rPr>
          <w:rFonts w:ascii="Book Antiqua" w:eastAsia="Arial" w:hAnsi="Book Antiqua" w:cs="Arial"/>
          <w:i/>
          <w:iCs/>
          <w:sz w:val="20"/>
          <w:szCs w:val="20"/>
        </w:rPr>
        <w:t>road</w:t>
      </w:r>
      <w:r w:rsidR="00804D0C">
        <w:rPr>
          <w:rFonts w:ascii="Book Antiqua" w:eastAsia="Arial" w:hAnsi="Book Antiqua" w:cs="Arial"/>
          <w:i/>
          <w:iCs/>
          <w:sz w:val="20"/>
          <w:szCs w:val="20"/>
        </w:rPr>
        <w:t>s</w:t>
      </w:r>
      <w:r w:rsidRPr="00C1289D">
        <w:rPr>
          <w:rFonts w:ascii="Book Antiqua" w:eastAsia="Arial" w:hAnsi="Book Antiqua" w:cs="Arial"/>
          <w:i/>
          <w:iCs/>
          <w:sz w:val="20"/>
          <w:szCs w:val="20"/>
        </w:rPr>
        <w:t xml:space="preserve"> of the ageless city and its modern counterpart.  The King Solomon Hotel Jerusalem offers gracious hospitality in the tradition of the </w:t>
      </w:r>
      <w:r w:rsidR="00F775D4">
        <w:rPr>
          <w:rFonts w:ascii="Book Antiqua" w:eastAsia="Arial" w:hAnsi="Book Antiqua" w:cs="Arial"/>
          <w:i/>
          <w:iCs/>
          <w:sz w:val="20"/>
          <w:szCs w:val="20"/>
        </w:rPr>
        <w:t>City of K</w:t>
      </w:r>
      <w:r w:rsidRPr="00C1289D">
        <w:rPr>
          <w:rFonts w:ascii="Book Antiqua" w:eastAsia="Arial" w:hAnsi="Book Antiqua" w:cs="Arial"/>
          <w:i/>
          <w:iCs/>
          <w:sz w:val="20"/>
          <w:szCs w:val="20"/>
        </w:rPr>
        <w:t>ings.</w:t>
      </w:r>
    </w:p>
    <w:p w:rsidR="00BD2839" w:rsidRPr="00C1289D" w:rsidRDefault="00BD2839">
      <w:pPr>
        <w:spacing w:after="0" w:line="240" w:lineRule="auto"/>
        <w:ind w:left="1440"/>
        <w:rPr>
          <w:rFonts w:ascii="Book Antiqua" w:eastAsia="Arial" w:hAnsi="Book Antiqua" w:cs="Arial"/>
          <w:i/>
          <w:iCs/>
          <w:sz w:val="20"/>
          <w:szCs w:val="20"/>
        </w:rPr>
      </w:pPr>
    </w:p>
    <w:p w:rsidR="00A77B3E" w:rsidRPr="00C1289D" w:rsidRDefault="00A77B3E">
      <w:pPr>
        <w:spacing w:after="0" w:line="240" w:lineRule="auto"/>
        <w:rPr>
          <w:rFonts w:ascii="Book Antiqua" w:eastAsia="Arial" w:hAnsi="Book Antiqua" w:cs="Arial"/>
          <w:i/>
          <w:iCs/>
          <w:sz w:val="20"/>
          <w:szCs w:val="20"/>
        </w:rPr>
      </w:pPr>
    </w:p>
    <w:p w:rsidR="005C30FA" w:rsidRDefault="00437479">
      <w:pPr>
        <w:spacing w:after="0" w:line="240" w:lineRule="auto"/>
        <w:rPr>
          <w:rFonts w:ascii="Book Antiqua" w:eastAsia="Arial" w:hAnsi="Book Antiqua" w:cs="Arial"/>
          <w:b/>
          <w:bCs/>
          <w:sz w:val="20"/>
          <w:szCs w:val="20"/>
          <w:u w:val="single"/>
        </w:rPr>
      </w:pPr>
      <w:r>
        <w:rPr>
          <w:rFonts w:ascii="Book Antiqua" w:eastAsia="Arial" w:hAnsi="Book Antiqua" w:cs="Arial"/>
          <w:b/>
          <w:bCs/>
          <w:sz w:val="20"/>
          <w:szCs w:val="20"/>
          <w:u w:val="single"/>
        </w:rPr>
        <w:t>Wednesday</w:t>
      </w:r>
      <w:r w:rsidR="004A04EA">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23</w:t>
      </w:r>
      <w:r w:rsidR="001B3C54" w:rsidRPr="001B3C54">
        <w:rPr>
          <w:rFonts w:ascii="Book Antiqua" w:eastAsia="Arial" w:hAnsi="Book Antiqua" w:cs="Arial"/>
          <w:b/>
          <w:bCs/>
          <w:sz w:val="20"/>
          <w:szCs w:val="20"/>
          <w:u w:val="single"/>
          <w:vertAlign w:val="superscript"/>
        </w:rPr>
        <w:t>rd</w:t>
      </w:r>
      <w:r w:rsidR="001B3C54">
        <w:rPr>
          <w:rFonts w:ascii="Book Antiqua" w:eastAsia="Arial" w:hAnsi="Book Antiqua" w:cs="Arial"/>
          <w:b/>
          <w:bCs/>
          <w:sz w:val="20"/>
          <w:szCs w:val="20"/>
          <w:u w:val="single"/>
        </w:rPr>
        <w:t xml:space="preserve"> </w:t>
      </w:r>
    </w:p>
    <w:p w:rsidR="00DB2049" w:rsidRDefault="00437479">
      <w:pPr>
        <w:spacing w:after="0" w:line="240" w:lineRule="auto"/>
        <w:rPr>
          <w:rFonts w:ascii="Book Antiqua" w:eastAsia="Arial" w:hAnsi="Book Antiqua" w:cs="Arial"/>
          <w:b/>
          <w:bCs/>
          <w:sz w:val="20"/>
          <w:szCs w:val="20"/>
          <w:u w:val="single"/>
          <w:vertAlign w:val="superscript"/>
        </w:rPr>
      </w:pPr>
      <w:r>
        <w:rPr>
          <w:rFonts w:ascii="Book Antiqua" w:eastAsia="Arial" w:hAnsi="Book Antiqua" w:cs="Arial"/>
          <w:b/>
          <w:bCs/>
          <w:sz w:val="20"/>
          <w:szCs w:val="20"/>
          <w:u w:val="single"/>
        </w:rPr>
        <w:t xml:space="preserve"> </w:t>
      </w:r>
    </w:p>
    <w:p w:rsidR="00DB2049" w:rsidRPr="008A62F1" w:rsidRDefault="00DB2049" w:rsidP="00DB2049">
      <w:pPr>
        <w:spacing w:after="0" w:line="240" w:lineRule="auto"/>
        <w:rPr>
          <w:rFonts w:ascii="Book Antiqua" w:eastAsia="Arial" w:hAnsi="Book Antiqua" w:cs="Arial"/>
          <w:b/>
          <w:bCs/>
          <w:sz w:val="20"/>
          <w:szCs w:val="20"/>
        </w:rPr>
      </w:pPr>
      <w:r w:rsidRPr="008A62F1">
        <w:rPr>
          <w:rFonts w:ascii="Book Antiqua" w:eastAsia="Arial" w:hAnsi="Book Antiqua" w:cs="Arial"/>
          <w:b/>
          <w:bCs/>
          <w:sz w:val="20"/>
          <w:szCs w:val="20"/>
        </w:rPr>
        <w:t>Attire: Modest</w:t>
      </w:r>
      <w:r>
        <w:rPr>
          <w:rFonts w:ascii="Book Antiqua" w:eastAsia="Arial" w:hAnsi="Book Antiqua" w:cs="Arial"/>
          <w:b/>
          <w:bCs/>
          <w:sz w:val="20"/>
          <w:szCs w:val="20"/>
        </w:rPr>
        <w:t>,</w:t>
      </w:r>
      <w:r w:rsidRPr="008A62F1">
        <w:rPr>
          <w:rFonts w:ascii="Book Antiqua" w:eastAsia="Arial" w:hAnsi="Book Antiqua" w:cs="Arial"/>
          <w:b/>
          <w:bCs/>
          <w:sz w:val="20"/>
          <w:szCs w:val="20"/>
        </w:rPr>
        <w:t xml:space="preserve"> Casual</w:t>
      </w:r>
      <w:r w:rsidR="00243957">
        <w:rPr>
          <w:rFonts w:ascii="Book Antiqua" w:eastAsia="Arial" w:hAnsi="Book Antiqua" w:cs="Arial"/>
          <w:b/>
          <w:bCs/>
          <w:sz w:val="20"/>
          <w:szCs w:val="20"/>
        </w:rPr>
        <w:t xml:space="preserve"> (Visiting Western Wall)</w:t>
      </w:r>
    </w:p>
    <w:p w:rsidR="001B5C48" w:rsidRPr="00C1289D" w:rsidRDefault="001B5C48">
      <w:pPr>
        <w:spacing w:after="0" w:line="240" w:lineRule="auto"/>
        <w:rPr>
          <w:rFonts w:ascii="Book Antiqua" w:eastAsia="Arial" w:hAnsi="Book Antiqua" w:cs="Arial"/>
          <w:b/>
          <w:bCs/>
          <w:sz w:val="20"/>
          <w:szCs w:val="20"/>
          <w:u w:val="single"/>
        </w:rPr>
      </w:pP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6:30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Breakfast opens at the Hotel</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D31237">
      <w:pPr>
        <w:spacing w:after="0" w:line="240" w:lineRule="auto"/>
        <w:ind w:left="1440" w:hanging="1440"/>
        <w:rPr>
          <w:rFonts w:ascii="Book Antiqua" w:eastAsia="Arial" w:hAnsi="Book Antiqua" w:cs="Arial"/>
          <w:sz w:val="20"/>
          <w:szCs w:val="20"/>
        </w:rPr>
      </w:pPr>
      <w:r>
        <w:rPr>
          <w:rFonts w:ascii="Book Antiqua" w:eastAsia="Arial" w:hAnsi="Book Antiqua" w:cs="Arial"/>
          <w:sz w:val="20"/>
          <w:szCs w:val="20"/>
        </w:rPr>
        <w:t>8:15</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t xml:space="preserve">Walk to the </w:t>
      </w:r>
      <w:r w:rsidR="005E71CA">
        <w:rPr>
          <w:rFonts w:ascii="Book Antiqua" w:eastAsia="Arial" w:hAnsi="Book Antiqua" w:cs="Arial"/>
          <w:b/>
          <w:bCs/>
          <w:sz w:val="20"/>
          <w:szCs w:val="20"/>
        </w:rPr>
        <w:t>Aish HaT</w:t>
      </w:r>
      <w:r w:rsidR="0080173C" w:rsidRPr="00C1289D">
        <w:rPr>
          <w:rFonts w:ascii="Book Antiqua" w:eastAsia="Arial" w:hAnsi="Book Antiqua" w:cs="Arial"/>
          <w:b/>
          <w:bCs/>
          <w:sz w:val="20"/>
          <w:szCs w:val="20"/>
        </w:rPr>
        <w:t>orah World Center opposite the Western Wall in the Old City</w:t>
      </w:r>
    </w:p>
    <w:p w:rsidR="00A77B3E" w:rsidRPr="00C1289D" w:rsidRDefault="00A77B3E">
      <w:pPr>
        <w:spacing w:after="0" w:line="240" w:lineRule="auto"/>
        <w:rPr>
          <w:rFonts w:ascii="Book Antiqua" w:eastAsia="Arial" w:hAnsi="Book Antiqua" w:cs="Arial"/>
          <w:b/>
          <w:bCs/>
          <w:sz w:val="20"/>
          <w:szCs w:val="20"/>
        </w:rPr>
      </w:pPr>
    </w:p>
    <w:p w:rsidR="00A77B3E" w:rsidRDefault="00F775D4" w:rsidP="00C8648E">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lastRenderedPageBreak/>
        <w:t>9:00</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t>Welcome to Aish HaTorah</w:t>
      </w:r>
    </w:p>
    <w:p w:rsidR="00BB073F" w:rsidRDefault="00725AD9" w:rsidP="00F775D4">
      <w:pPr>
        <w:spacing w:after="0" w:line="240" w:lineRule="auto"/>
        <w:ind w:left="1440" w:hanging="1440"/>
        <w:rPr>
          <w:rFonts w:ascii="Book Antiqua" w:eastAsia="Arial" w:hAnsi="Book Antiqua" w:cs="Arial"/>
          <w:bCs/>
          <w:i/>
          <w:sz w:val="20"/>
          <w:szCs w:val="20"/>
        </w:rPr>
      </w:pPr>
      <w:r>
        <w:rPr>
          <w:rFonts w:ascii="Book Antiqua" w:eastAsia="Arial" w:hAnsi="Book Antiqua" w:cs="Arial"/>
          <w:b/>
          <w:bCs/>
          <w:sz w:val="20"/>
          <w:szCs w:val="20"/>
        </w:rPr>
        <w:tab/>
      </w:r>
      <w:r w:rsidR="00F775D4">
        <w:rPr>
          <w:rFonts w:ascii="Book Antiqua" w:eastAsia="Arial" w:hAnsi="Book Antiqua" w:cs="Arial"/>
          <w:bCs/>
          <w:i/>
          <w:sz w:val="20"/>
          <w:szCs w:val="20"/>
        </w:rPr>
        <w:t>Lobby Level</w:t>
      </w:r>
    </w:p>
    <w:p w:rsidR="00F775D4" w:rsidRDefault="00F775D4" w:rsidP="00F775D4">
      <w:pPr>
        <w:spacing w:after="0" w:line="240" w:lineRule="auto"/>
        <w:ind w:left="1440" w:hanging="1440"/>
        <w:rPr>
          <w:rFonts w:ascii="Book Antiqua" w:eastAsia="Arial" w:hAnsi="Book Antiqua" w:cs="Arial"/>
          <w:bCs/>
          <w:i/>
          <w:sz w:val="20"/>
          <w:szCs w:val="20"/>
        </w:rPr>
      </w:pPr>
    </w:p>
    <w:p w:rsidR="00F775D4" w:rsidRPr="00C1289D" w:rsidRDefault="00F775D4" w:rsidP="00F775D4">
      <w:pPr>
        <w:spacing w:after="0" w:line="240" w:lineRule="auto"/>
        <w:ind w:left="1440" w:hanging="1440"/>
        <w:rPr>
          <w:rFonts w:ascii="Book Antiqua" w:eastAsia="Arial" w:hAnsi="Book Antiqua" w:cs="Arial"/>
          <w:sz w:val="20"/>
          <w:szCs w:val="20"/>
        </w:rPr>
      </w:pPr>
      <w:r>
        <w:rPr>
          <w:rFonts w:ascii="Book Antiqua" w:eastAsia="Arial" w:hAnsi="Book Antiqua" w:cs="Arial"/>
          <w:sz w:val="20"/>
          <w:szCs w:val="20"/>
        </w:rPr>
        <w:t>9:30</w:t>
      </w:r>
      <w:r w:rsidRPr="00C1289D">
        <w:rPr>
          <w:rFonts w:ascii="Book Antiqua" w:eastAsia="Arial" w:hAnsi="Book Antiqua" w:cs="Arial"/>
          <w:sz w:val="20"/>
          <w:szCs w:val="20"/>
        </w:rPr>
        <w:t xml:space="preserve"> </w:t>
      </w:r>
      <w:r>
        <w:rPr>
          <w:rFonts w:ascii="Book Antiqua" w:eastAsia="Arial" w:hAnsi="Book Antiqua" w:cs="Arial"/>
          <w:sz w:val="20"/>
          <w:szCs w:val="20"/>
        </w:rPr>
        <w:t>am</w:t>
      </w:r>
      <w:r w:rsidRPr="00C1289D">
        <w:rPr>
          <w:rFonts w:ascii="Book Antiqua" w:eastAsia="Arial" w:hAnsi="Book Antiqua" w:cs="Arial"/>
          <w:b/>
          <w:bCs/>
          <w:sz w:val="20"/>
          <w:szCs w:val="20"/>
        </w:rPr>
        <w:tab/>
        <w:t>Breathtaking View from the Roof of Aish Ha</w:t>
      </w:r>
      <w:r w:rsidR="00267F53">
        <w:rPr>
          <w:rFonts w:ascii="Book Antiqua" w:eastAsia="Arial" w:hAnsi="Book Antiqua" w:cs="Arial"/>
          <w:b/>
          <w:bCs/>
          <w:sz w:val="20"/>
          <w:szCs w:val="20"/>
        </w:rPr>
        <w:t>T</w:t>
      </w:r>
      <w:r w:rsidRPr="00C1289D">
        <w:rPr>
          <w:rFonts w:ascii="Book Antiqua" w:eastAsia="Arial" w:hAnsi="Book Antiqua" w:cs="Arial"/>
          <w:b/>
          <w:bCs/>
          <w:sz w:val="20"/>
          <w:szCs w:val="20"/>
        </w:rPr>
        <w:t>orah World Center</w:t>
      </w:r>
    </w:p>
    <w:p w:rsidR="00F775D4" w:rsidRPr="00C1289D" w:rsidRDefault="00F775D4" w:rsidP="00F775D4">
      <w:pPr>
        <w:spacing w:after="0" w:line="240" w:lineRule="auto"/>
        <w:rPr>
          <w:rFonts w:ascii="Book Antiqua" w:eastAsia="Arial" w:hAnsi="Book Antiqua" w:cs="Arial"/>
          <w:b/>
          <w:bCs/>
          <w:sz w:val="20"/>
          <w:szCs w:val="20"/>
        </w:rPr>
      </w:pPr>
    </w:p>
    <w:p w:rsidR="00F775D4" w:rsidRDefault="00F775D4" w:rsidP="00F775D4">
      <w:pPr>
        <w:spacing w:after="0" w:line="240" w:lineRule="auto"/>
        <w:rPr>
          <w:rFonts w:ascii="Book Antiqua" w:eastAsia="Arial" w:hAnsi="Book Antiqua" w:cs="Arial"/>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Group Picture</w:t>
      </w:r>
    </w:p>
    <w:p w:rsidR="00BB073F" w:rsidRDefault="00BB073F">
      <w:pPr>
        <w:spacing w:after="0" w:line="240" w:lineRule="auto"/>
        <w:rPr>
          <w:rFonts w:ascii="Book Antiqua" w:eastAsia="Arial" w:hAnsi="Book Antiqua" w:cs="Arial"/>
          <w:sz w:val="20"/>
          <w:szCs w:val="20"/>
        </w:rPr>
      </w:pPr>
    </w:p>
    <w:p w:rsidR="00A77B3E" w:rsidRPr="00C1289D" w:rsidRDefault="00F775D4">
      <w:pPr>
        <w:spacing w:after="0" w:line="240" w:lineRule="auto"/>
        <w:rPr>
          <w:rFonts w:ascii="Book Antiqua" w:eastAsia="Arial" w:hAnsi="Book Antiqua" w:cs="Arial"/>
          <w:sz w:val="20"/>
          <w:szCs w:val="20"/>
        </w:rPr>
      </w:pPr>
      <w:r>
        <w:rPr>
          <w:rFonts w:ascii="Book Antiqua" w:eastAsia="Arial" w:hAnsi="Book Antiqua" w:cs="Arial"/>
          <w:sz w:val="20"/>
          <w:szCs w:val="20"/>
        </w:rPr>
        <w:t>10</w:t>
      </w:r>
      <w:r w:rsidR="0080173C" w:rsidRPr="00C1289D">
        <w:rPr>
          <w:rFonts w:ascii="Book Antiqua" w:eastAsia="Arial" w:hAnsi="Book Antiqua" w:cs="Arial"/>
          <w:sz w:val="20"/>
          <w:szCs w:val="20"/>
        </w:rPr>
        <w:t>:15 am</w:t>
      </w:r>
      <w:r>
        <w:rPr>
          <w:rFonts w:ascii="Book Antiqua" w:eastAsia="Arial" w:hAnsi="Book Antiqua" w:cs="Arial"/>
          <w:b/>
          <w:bCs/>
          <w:sz w:val="20"/>
          <w:szCs w:val="20"/>
        </w:rPr>
        <w:tab/>
      </w:r>
      <w:r w:rsidR="0080173C" w:rsidRPr="00C1289D">
        <w:rPr>
          <w:rFonts w:ascii="Book Antiqua" w:eastAsia="Arial" w:hAnsi="Book Antiqua" w:cs="Arial"/>
          <w:b/>
          <w:bCs/>
          <w:sz w:val="20"/>
          <w:szCs w:val="20"/>
        </w:rPr>
        <w:t>“Discovering the Real You”</w:t>
      </w:r>
    </w:p>
    <w:p w:rsidR="00A77B3E"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Lori Palatnik</w:t>
      </w:r>
    </w:p>
    <w:p w:rsidR="001F45A5" w:rsidRDefault="001F45A5">
      <w:pPr>
        <w:spacing w:after="0" w:line="240" w:lineRule="auto"/>
        <w:ind w:left="720" w:firstLine="720"/>
        <w:rPr>
          <w:rFonts w:ascii="Book Antiqua" w:eastAsia="Arial" w:hAnsi="Book Antiqua" w:cs="Arial"/>
          <w:i/>
          <w:iCs/>
          <w:sz w:val="20"/>
          <w:szCs w:val="20"/>
        </w:rPr>
      </w:pPr>
      <w:r>
        <w:rPr>
          <w:rFonts w:ascii="Book Antiqua" w:eastAsia="Arial" w:hAnsi="Book Antiqua" w:cs="Arial"/>
          <w:i/>
          <w:iCs/>
          <w:sz w:val="20"/>
          <w:szCs w:val="20"/>
        </w:rPr>
        <w:t>Banquet Hall</w:t>
      </w:r>
    </w:p>
    <w:p w:rsidR="00A77B3E" w:rsidRPr="00C1289D" w:rsidRDefault="00A77B3E">
      <w:pPr>
        <w:spacing w:after="0" w:line="240" w:lineRule="auto"/>
        <w:ind w:left="720" w:firstLine="720"/>
        <w:rPr>
          <w:rFonts w:ascii="Book Antiqua" w:eastAsia="Arial" w:hAnsi="Book Antiqua" w:cs="Arial"/>
          <w:i/>
          <w:iCs/>
          <w:sz w:val="20"/>
          <w:szCs w:val="20"/>
        </w:rPr>
      </w:pPr>
    </w:p>
    <w:p w:rsidR="00A77B3E" w:rsidRPr="00C1289D" w:rsidRDefault="0080173C">
      <w:pPr>
        <w:spacing w:after="0" w:line="240" w:lineRule="auto"/>
        <w:ind w:left="1440" w:hanging="1440"/>
        <w:rPr>
          <w:rFonts w:ascii="Book Antiqua" w:eastAsia="Arial" w:hAnsi="Book Antiqua" w:cs="Arial"/>
          <w:sz w:val="20"/>
          <w:szCs w:val="20"/>
        </w:rPr>
      </w:pPr>
      <w:r w:rsidRPr="00C1289D">
        <w:rPr>
          <w:rFonts w:ascii="Book Antiqua" w:eastAsia="Arial" w:hAnsi="Book Antiqua" w:cs="Arial"/>
          <w:sz w:val="20"/>
          <w:szCs w:val="20"/>
        </w:rPr>
        <w:t>11:15 am</w:t>
      </w:r>
      <w:r w:rsidRPr="00C1289D">
        <w:rPr>
          <w:rFonts w:ascii="Book Antiqua" w:eastAsia="Arial" w:hAnsi="Book Antiqua" w:cs="Arial"/>
          <w:b/>
          <w:bCs/>
          <w:sz w:val="20"/>
          <w:szCs w:val="20"/>
        </w:rPr>
        <w:tab/>
        <w:t>Break &amp; opportunity to buy Judaica Art by Rebecca Shore</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11:45 am</w:t>
      </w:r>
      <w:r w:rsidRPr="00C1289D">
        <w:rPr>
          <w:rFonts w:ascii="Book Antiqua" w:eastAsia="Arial" w:hAnsi="Book Antiqua" w:cs="Arial"/>
          <w:b/>
          <w:bCs/>
          <w:sz w:val="20"/>
          <w:szCs w:val="20"/>
        </w:rPr>
        <w:tab/>
        <w:t>Meet your Aish Hosts</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Rabbi Noah Weinberg Tribute Film</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History of the Building Film</w:t>
      </w:r>
    </w:p>
    <w:p w:rsidR="00A77B3E" w:rsidRPr="00C1289D" w:rsidRDefault="00A77B3E">
      <w:pPr>
        <w:spacing w:after="0" w:line="240" w:lineRule="auto"/>
        <w:ind w:left="720" w:firstLine="720"/>
        <w:rPr>
          <w:rFonts w:ascii="Book Antiqua" w:eastAsia="Arial" w:hAnsi="Book Antiqua" w:cs="Arial"/>
          <w:b/>
          <w:bCs/>
          <w:sz w:val="20"/>
          <w:szCs w:val="20"/>
        </w:rPr>
      </w:pP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JWRP Film</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1:00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Visit the Kotel</w:t>
      </w:r>
      <w:r w:rsidR="00F775D4">
        <w:rPr>
          <w:rFonts w:ascii="Book Antiqua" w:eastAsia="Arial" w:hAnsi="Book Antiqua" w:cs="Arial"/>
          <w:b/>
          <w:bCs/>
          <w:sz w:val="20"/>
          <w:szCs w:val="20"/>
        </w:rPr>
        <w:t xml:space="preserve"> – Western Wall</w:t>
      </w:r>
    </w:p>
    <w:p w:rsidR="00A77B3E" w:rsidRPr="00C1289D" w:rsidRDefault="0080173C">
      <w:pPr>
        <w:spacing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At this last remnant of the Holy Temple, and the holiest site on earth, your heart will see more than your eyes, as you feel the prayers of thousands of years and millions of Jews. The Kotel is known as a place where the Divine Presence never leaves.</w:t>
      </w:r>
    </w:p>
    <w:p w:rsidR="00A77B3E" w:rsidRPr="00C1289D" w:rsidRDefault="0080173C">
      <w:pPr>
        <w:spacing w:after="0" w:line="240" w:lineRule="auto"/>
        <w:ind w:left="1440"/>
        <w:rPr>
          <w:rFonts w:ascii="Book Antiqua" w:eastAsia="Arial" w:hAnsi="Book Antiqua" w:cs="Arial"/>
          <w:b/>
          <w:bCs/>
          <w:sz w:val="20"/>
          <w:szCs w:val="20"/>
        </w:rPr>
      </w:pPr>
      <w:r w:rsidRPr="00C1289D">
        <w:rPr>
          <w:rFonts w:ascii="Book Antiqua" w:eastAsia="Arial" w:hAnsi="Book Antiqua" w:cs="Arial"/>
          <w:b/>
          <w:bCs/>
          <w:sz w:val="20"/>
          <w:szCs w:val="20"/>
        </w:rPr>
        <w:t>Lunch on your own and time for shopping in the Old City</w:t>
      </w:r>
    </w:p>
    <w:p w:rsidR="00A77B3E" w:rsidRDefault="00A77B3E" w:rsidP="007D5163">
      <w:pPr>
        <w:spacing w:after="0" w:line="240" w:lineRule="auto"/>
        <w:rPr>
          <w:rFonts w:ascii="Book Antiqua" w:eastAsia="Arial" w:hAnsi="Book Antiqua" w:cs="Arial"/>
          <w:b/>
          <w:bCs/>
          <w:sz w:val="20"/>
          <w:szCs w:val="20"/>
        </w:rPr>
      </w:pPr>
    </w:p>
    <w:p w:rsidR="007E5AB6" w:rsidRDefault="007E5AB6" w:rsidP="0045617F">
      <w:pPr>
        <w:spacing w:after="0" w:line="240" w:lineRule="auto"/>
        <w:rPr>
          <w:rFonts w:ascii="Book Antiqua" w:eastAsia="Arial" w:hAnsi="Book Antiqua" w:cs="Arial"/>
          <w:sz w:val="20"/>
          <w:szCs w:val="20"/>
        </w:rPr>
      </w:pPr>
    </w:p>
    <w:p w:rsidR="0045617F" w:rsidRPr="00C1289D" w:rsidRDefault="00EA1B29" w:rsidP="0045617F">
      <w:pPr>
        <w:spacing w:after="0" w:line="240" w:lineRule="auto"/>
        <w:rPr>
          <w:rFonts w:ascii="Book Antiqua" w:eastAsia="Arial" w:hAnsi="Book Antiqua" w:cs="Arial"/>
          <w:sz w:val="20"/>
          <w:szCs w:val="20"/>
        </w:rPr>
      </w:pPr>
      <w:r>
        <w:rPr>
          <w:rFonts w:ascii="Book Antiqua" w:eastAsia="Arial" w:hAnsi="Book Antiqua" w:cs="Arial"/>
          <w:sz w:val="20"/>
          <w:szCs w:val="20"/>
        </w:rPr>
        <w:t>2:4</w:t>
      </w:r>
      <w:r w:rsidR="0080173C" w:rsidRPr="00C1289D">
        <w:rPr>
          <w:rFonts w:ascii="Book Antiqua" w:eastAsia="Arial" w:hAnsi="Book Antiqua" w:cs="Arial"/>
          <w:sz w:val="20"/>
          <w:szCs w:val="20"/>
        </w:rPr>
        <w:t>0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r>
      <w:r w:rsidR="0045617F" w:rsidRPr="00C1289D">
        <w:rPr>
          <w:rFonts w:ascii="Book Antiqua" w:eastAsia="Arial" w:hAnsi="Book Antiqua" w:cs="Arial"/>
          <w:b/>
          <w:bCs/>
          <w:sz w:val="20"/>
          <w:szCs w:val="20"/>
        </w:rPr>
        <w:t>“</w:t>
      </w:r>
      <w:r w:rsidR="00A4296F">
        <w:rPr>
          <w:rFonts w:ascii="Book Antiqua" w:eastAsia="Arial" w:hAnsi="Book Antiqua" w:cs="Arial"/>
          <w:b/>
          <w:bCs/>
          <w:sz w:val="20"/>
          <w:szCs w:val="20"/>
        </w:rPr>
        <w:t>World Perfect</w:t>
      </w:r>
      <w:r w:rsidR="0045617F" w:rsidRPr="00C1289D">
        <w:rPr>
          <w:rFonts w:ascii="Book Antiqua" w:eastAsia="Arial" w:hAnsi="Book Antiqua" w:cs="Arial"/>
          <w:b/>
          <w:bCs/>
          <w:sz w:val="20"/>
          <w:szCs w:val="20"/>
        </w:rPr>
        <w:t>”</w:t>
      </w:r>
    </w:p>
    <w:p w:rsidR="006D1736" w:rsidRDefault="00A4296F" w:rsidP="00951ADB">
      <w:pPr>
        <w:spacing w:after="0" w:line="240" w:lineRule="auto"/>
        <w:rPr>
          <w:rFonts w:ascii="Book Antiqua" w:eastAsia="Arial" w:hAnsi="Book Antiqua" w:cs="Arial"/>
          <w:i/>
          <w:iCs/>
          <w:sz w:val="20"/>
          <w:szCs w:val="20"/>
        </w:rPr>
      </w:pPr>
      <w:r>
        <w:rPr>
          <w:rFonts w:ascii="Book Antiqua" w:eastAsia="Arial" w:hAnsi="Book Antiqua" w:cs="Arial"/>
          <w:i/>
          <w:iCs/>
          <w:sz w:val="20"/>
          <w:szCs w:val="20"/>
        </w:rPr>
        <w:tab/>
      </w:r>
      <w:r>
        <w:rPr>
          <w:rFonts w:ascii="Book Antiqua" w:eastAsia="Arial" w:hAnsi="Book Antiqua" w:cs="Arial"/>
          <w:i/>
          <w:iCs/>
          <w:sz w:val="20"/>
          <w:szCs w:val="20"/>
        </w:rPr>
        <w:tab/>
      </w:r>
      <w:r w:rsidR="00054F31">
        <w:rPr>
          <w:rFonts w:ascii="Book Antiqua" w:eastAsia="Arial" w:hAnsi="Book Antiqua" w:cs="Arial"/>
          <w:i/>
          <w:iCs/>
          <w:sz w:val="20"/>
          <w:szCs w:val="20"/>
        </w:rPr>
        <w:t xml:space="preserve">Rabbi </w:t>
      </w:r>
      <w:r>
        <w:rPr>
          <w:rFonts w:ascii="Book Antiqua" w:eastAsia="Arial" w:hAnsi="Book Antiqua" w:cs="Arial"/>
          <w:i/>
          <w:iCs/>
          <w:sz w:val="20"/>
          <w:szCs w:val="20"/>
        </w:rPr>
        <w:t>Ken Spiro</w:t>
      </w:r>
    </w:p>
    <w:p w:rsidR="001C2A80" w:rsidRDefault="006D1736" w:rsidP="00C8648E">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Banquet Hall</w:t>
      </w:r>
    </w:p>
    <w:p w:rsidR="009D7FC2" w:rsidRDefault="009D7FC2" w:rsidP="00C8648E">
      <w:pPr>
        <w:spacing w:after="0" w:line="240" w:lineRule="auto"/>
        <w:ind w:left="720" w:firstLine="720"/>
        <w:rPr>
          <w:rFonts w:ascii="Book Antiqua" w:eastAsia="Arial" w:hAnsi="Book Antiqua" w:cs="Arial"/>
          <w:i/>
          <w:iCs/>
          <w:sz w:val="20"/>
          <w:szCs w:val="20"/>
        </w:rPr>
      </w:pPr>
    </w:p>
    <w:p w:rsidR="009D7FC2" w:rsidRPr="00C1289D" w:rsidRDefault="009D7FC2" w:rsidP="009D7FC2">
      <w:pPr>
        <w:spacing w:after="0" w:line="240" w:lineRule="auto"/>
        <w:ind w:left="1440" w:firstLine="720"/>
        <w:rPr>
          <w:rFonts w:ascii="Book Antiqua" w:eastAsia="Arial" w:hAnsi="Book Antiqua" w:cs="Arial"/>
          <w:i/>
          <w:iCs/>
          <w:sz w:val="20"/>
          <w:szCs w:val="20"/>
        </w:rPr>
      </w:pPr>
      <w:r w:rsidRPr="00C1289D">
        <w:rPr>
          <w:rFonts w:ascii="Book Antiqua" w:eastAsia="Arial" w:hAnsi="Book Antiqua" w:cs="Arial"/>
          <w:sz w:val="20"/>
          <w:szCs w:val="20"/>
        </w:rPr>
        <w:t xml:space="preserve">Madricha Class:  </w:t>
      </w:r>
      <w:r>
        <w:rPr>
          <w:rFonts w:ascii="Book Antiqua" w:eastAsia="Arial" w:hAnsi="Book Antiqua" w:cs="Arial"/>
          <w:i/>
          <w:iCs/>
          <w:sz w:val="20"/>
          <w:szCs w:val="20"/>
        </w:rPr>
        <w:tab/>
      </w:r>
    </w:p>
    <w:p w:rsidR="009D7FC2" w:rsidRDefault="009D7FC2" w:rsidP="009D7FC2">
      <w:pPr>
        <w:spacing w:after="0" w:line="240" w:lineRule="auto"/>
        <w:ind w:left="2160"/>
        <w:rPr>
          <w:rFonts w:ascii="Book Antiqua" w:eastAsia="Arial" w:hAnsi="Book Antiqua" w:cs="Arial"/>
          <w:b/>
          <w:bCs/>
          <w:sz w:val="20"/>
          <w:szCs w:val="20"/>
        </w:rPr>
      </w:pPr>
      <w:r w:rsidRPr="00C1289D">
        <w:rPr>
          <w:rFonts w:ascii="Book Antiqua" w:eastAsia="Arial" w:hAnsi="Book Antiqua" w:cs="Arial"/>
          <w:b/>
          <w:bCs/>
          <w:sz w:val="20"/>
          <w:szCs w:val="20"/>
        </w:rPr>
        <w:t>“”</w:t>
      </w:r>
    </w:p>
    <w:p w:rsidR="007D5163" w:rsidRDefault="009D7FC2" w:rsidP="008473EC">
      <w:pPr>
        <w:spacing w:after="0" w:line="240" w:lineRule="auto"/>
        <w:ind w:left="720"/>
        <w:rPr>
          <w:rFonts w:ascii="Book Antiqua" w:eastAsia="Arial" w:hAnsi="Book Antiqua" w:cs="Arial"/>
          <w:i/>
          <w:iCs/>
          <w:sz w:val="20"/>
          <w:szCs w:val="20"/>
        </w:rPr>
      </w:pPr>
      <w:r w:rsidRPr="00C1289D">
        <w:rPr>
          <w:rFonts w:ascii="Book Antiqua" w:eastAsia="Arial" w:hAnsi="Book Antiqua" w:cs="Arial"/>
          <w:b/>
          <w:bCs/>
          <w:sz w:val="20"/>
          <w:szCs w:val="20"/>
        </w:rPr>
        <w:tab/>
      </w:r>
      <w:r>
        <w:rPr>
          <w:rFonts w:ascii="Book Antiqua" w:eastAsia="Arial" w:hAnsi="Book Antiqua" w:cs="Arial"/>
          <w:b/>
          <w:bCs/>
          <w:sz w:val="20"/>
          <w:szCs w:val="20"/>
        </w:rPr>
        <w:tab/>
      </w:r>
      <w:r>
        <w:rPr>
          <w:rFonts w:ascii="Book Antiqua" w:eastAsia="Arial" w:hAnsi="Book Antiqua" w:cs="Arial"/>
          <w:i/>
          <w:sz w:val="20"/>
          <w:szCs w:val="20"/>
        </w:rPr>
        <w:t>Oppenheimer Library – Lobby Level</w:t>
      </w:r>
    </w:p>
    <w:p w:rsidR="0011129C" w:rsidRDefault="0011129C" w:rsidP="00642156">
      <w:pPr>
        <w:spacing w:after="0" w:line="240" w:lineRule="auto"/>
        <w:rPr>
          <w:rFonts w:ascii="Book Antiqua" w:hAnsi="Book Antiqua" w:cs="Arial"/>
          <w:b/>
          <w:color w:val="222222"/>
          <w:sz w:val="20"/>
          <w:szCs w:val="20"/>
        </w:rPr>
      </w:pPr>
    </w:p>
    <w:p w:rsidR="0016682E" w:rsidRDefault="0016682E" w:rsidP="00642156">
      <w:pPr>
        <w:spacing w:after="0" w:line="240" w:lineRule="auto"/>
        <w:rPr>
          <w:rFonts w:ascii="Book Antiqua" w:hAnsi="Book Antiqua" w:cs="Arial"/>
          <w:b/>
          <w:color w:val="222222"/>
          <w:sz w:val="20"/>
          <w:szCs w:val="20"/>
        </w:rPr>
      </w:pPr>
    </w:p>
    <w:p w:rsidR="00662C75" w:rsidRPr="00662C75" w:rsidRDefault="00662C75" w:rsidP="00725AD9">
      <w:pPr>
        <w:spacing w:after="0" w:line="240" w:lineRule="auto"/>
        <w:ind w:left="1440" w:hanging="1440"/>
        <w:rPr>
          <w:rFonts w:ascii="Book Antiqua" w:eastAsia="Arial" w:hAnsi="Book Antiqua" w:cs="Arial"/>
          <w:b/>
          <w:sz w:val="20"/>
          <w:szCs w:val="20"/>
        </w:rPr>
      </w:pPr>
      <w:r w:rsidRPr="00662C75">
        <w:rPr>
          <w:rFonts w:ascii="Book Antiqua" w:eastAsia="Arial" w:hAnsi="Book Antiqua" w:cs="Arial"/>
          <w:b/>
          <w:sz w:val="20"/>
          <w:szCs w:val="20"/>
        </w:rPr>
        <w:lastRenderedPageBreak/>
        <w:t>Bergen</w:t>
      </w:r>
      <w:r w:rsidR="00626705">
        <w:rPr>
          <w:rFonts w:ascii="Book Antiqua" w:eastAsia="Arial" w:hAnsi="Book Antiqua" w:cs="Arial"/>
          <w:b/>
          <w:sz w:val="20"/>
          <w:szCs w:val="20"/>
        </w:rPr>
        <w:t xml:space="preserve"> </w:t>
      </w:r>
      <w:r w:rsidRPr="00662C75">
        <w:rPr>
          <w:rFonts w:ascii="Book Antiqua" w:eastAsia="Arial" w:hAnsi="Book Antiqua" w:cs="Arial"/>
          <w:b/>
          <w:sz w:val="20"/>
          <w:szCs w:val="20"/>
        </w:rPr>
        <w:t>and Long Island</w:t>
      </w:r>
    </w:p>
    <w:p w:rsidR="00662C75" w:rsidRDefault="00662C75" w:rsidP="00725AD9">
      <w:pPr>
        <w:spacing w:after="0" w:line="240" w:lineRule="auto"/>
        <w:ind w:left="1440" w:hanging="1440"/>
        <w:rPr>
          <w:rFonts w:ascii="Book Antiqua" w:eastAsia="Arial" w:hAnsi="Book Antiqua" w:cs="Arial"/>
          <w:sz w:val="20"/>
          <w:szCs w:val="20"/>
        </w:rPr>
      </w:pPr>
    </w:p>
    <w:p w:rsidR="00F775D4" w:rsidRDefault="00F775D4" w:rsidP="00725AD9">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4:00</w:t>
      </w:r>
      <w:r w:rsidR="00725AD9" w:rsidRPr="00C1289D">
        <w:rPr>
          <w:rFonts w:ascii="Book Antiqua" w:eastAsia="Arial" w:hAnsi="Book Antiqua" w:cs="Arial"/>
          <w:sz w:val="20"/>
          <w:szCs w:val="20"/>
        </w:rPr>
        <w:t xml:space="preserve"> pm</w:t>
      </w:r>
      <w:r w:rsidR="00725AD9">
        <w:rPr>
          <w:rFonts w:ascii="Book Antiqua" w:eastAsia="Arial" w:hAnsi="Book Antiqua" w:cs="Arial"/>
          <w:b/>
          <w:bCs/>
          <w:sz w:val="20"/>
          <w:szCs w:val="20"/>
        </w:rPr>
        <w:tab/>
      </w:r>
      <w:r>
        <w:rPr>
          <w:rFonts w:ascii="Book Antiqua" w:eastAsia="Arial" w:hAnsi="Book Antiqua" w:cs="Arial"/>
          <w:b/>
          <w:bCs/>
          <w:sz w:val="20"/>
          <w:szCs w:val="20"/>
        </w:rPr>
        <w:t xml:space="preserve">Old City Tour and </w:t>
      </w:r>
      <w:r w:rsidR="00725AD9" w:rsidRPr="00C1289D">
        <w:rPr>
          <w:rFonts w:ascii="Book Antiqua" w:eastAsia="Arial" w:hAnsi="Book Antiqua" w:cs="Arial"/>
          <w:b/>
          <w:bCs/>
          <w:sz w:val="20"/>
          <w:szCs w:val="20"/>
        </w:rPr>
        <w:t>Western Wall Tunnel Tour</w:t>
      </w:r>
    </w:p>
    <w:p w:rsidR="00267F53" w:rsidRPr="00F775D4" w:rsidRDefault="00267F53" w:rsidP="00267F53">
      <w:pPr>
        <w:spacing w:after="0" w:line="240" w:lineRule="auto"/>
        <w:ind w:left="1440"/>
        <w:rPr>
          <w:rFonts w:ascii="Book Antiqua" w:eastAsia="Arial" w:hAnsi="Book Antiqua" w:cs="Arial"/>
          <w:sz w:val="16"/>
          <w:szCs w:val="16"/>
        </w:rPr>
      </w:pPr>
      <w:r w:rsidRPr="00F775D4">
        <w:rPr>
          <w:rFonts w:ascii="Book Antiqua" w:eastAsia="Arial" w:hAnsi="Book Antiqua" w:cs="Arial"/>
          <w:b/>
          <w:bCs/>
          <w:sz w:val="16"/>
          <w:szCs w:val="16"/>
        </w:rPr>
        <w:t xml:space="preserve">Meet Tour Guide </w:t>
      </w:r>
      <w:r>
        <w:rPr>
          <w:rFonts w:ascii="Book Antiqua" w:eastAsia="Arial" w:hAnsi="Book Antiqua" w:cs="Arial"/>
          <w:b/>
          <w:bCs/>
          <w:sz w:val="16"/>
          <w:szCs w:val="16"/>
        </w:rPr>
        <w:t>in Lobby</w:t>
      </w:r>
      <w:r w:rsidRPr="00F775D4">
        <w:rPr>
          <w:rFonts w:ascii="Book Antiqua" w:eastAsia="Arial" w:hAnsi="Book Antiqua" w:cs="Arial"/>
          <w:b/>
          <w:bCs/>
          <w:sz w:val="16"/>
          <w:szCs w:val="16"/>
        </w:rPr>
        <w:t xml:space="preserve"> Level of Aish </w:t>
      </w:r>
      <w:r>
        <w:rPr>
          <w:rFonts w:ascii="Book Antiqua" w:eastAsia="Arial" w:hAnsi="Book Antiqua" w:cs="Arial"/>
          <w:b/>
          <w:bCs/>
          <w:sz w:val="16"/>
          <w:szCs w:val="16"/>
        </w:rPr>
        <w:t>Bldg</w:t>
      </w:r>
      <w:r w:rsidRPr="00F775D4">
        <w:rPr>
          <w:rFonts w:ascii="Book Antiqua" w:eastAsia="Arial" w:hAnsi="Book Antiqua" w:cs="Arial"/>
          <w:b/>
          <w:bCs/>
          <w:sz w:val="16"/>
          <w:szCs w:val="16"/>
        </w:rPr>
        <w:t xml:space="preserve"> for </w:t>
      </w:r>
      <w:r>
        <w:rPr>
          <w:rFonts w:ascii="Book Antiqua" w:eastAsia="Arial" w:hAnsi="Book Antiqua" w:cs="Arial"/>
          <w:b/>
          <w:bCs/>
          <w:sz w:val="16"/>
          <w:szCs w:val="16"/>
        </w:rPr>
        <w:t>Tour</w:t>
      </w:r>
    </w:p>
    <w:p w:rsidR="0016682E" w:rsidRDefault="00725AD9" w:rsidP="00E2054A">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Walk beneath the Western Wall and see the hidden layers come alive to tell the story of ancient Jerusalem.</w:t>
      </w:r>
    </w:p>
    <w:p w:rsidR="00662C75" w:rsidRDefault="00662C75" w:rsidP="00E2054A">
      <w:pPr>
        <w:spacing w:after="0" w:line="240" w:lineRule="auto"/>
        <w:ind w:left="1440"/>
        <w:rPr>
          <w:rFonts w:ascii="Book Antiqua" w:eastAsia="Arial" w:hAnsi="Book Antiqua" w:cs="Arial"/>
          <w:i/>
          <w:iCs/>
          <w:sz w:val="20"/>
          <w:szCs w:val="20"/>
        </w:rPr>
      </w:pPr>
    </w:p>
    <w:p w:rsidR="00662C75" w:rsidRPr="00662C75" w:rsidRDefault="00662C75" w:rsidP="00662C75">
      <w:pPr>
        <w:spacing w:after="0" w:line="240" w:lineRule="auto"/>
        <w:ind w:left="1440" w:hanging="1440"/>
        <w:rPr>
          <w:rFonts w:ascii="Book Antiqua" w:eastAsia="Arial" w:hAnsi="Book Antiqua" w:cs="Arial"/>
          <w:b/>
          <w:sz w:val="20"/>
          <w:szCs w:val="20"/>
        </w:rPr>
      </w:pPr>
      <w:r>
        <w:rPr>
          <w:rFonts w:ascii="Book Antiqua" w:eastAsia="Arial" w:hAnsi="Book Antiqua" w:cs="Arial"/>
          <w:b/>
          <w:sz w:val="20"/>
          <w:szCs w:val="20"/>
        </w:rPr>
        <w:t>Denver and Minneapolis</w:t>
      </w:r>
    </w:p>
    <w:p w:rsidR="00662C75" w:rsidRDefault="00662C75" w:rsidP="00662C75">
      <w:pPr>
        <w:spacing w:after="0" w:line="240" w:lineRule="auto"/>
        <w:ind w:left="1440" w:hanging="1440"/>
        <w:rPr>
          <w:rFonts w:ascii="Book Antiqua" w:eastAsia="Arial" w:hAnsi="Book Antiqua" w:cs="Arial"/>
          <w:sz w:val="20"/>
          <w:szCs w:val="20"/>
        </w:rPr>
      </w:pPr>
    </w:p>
    <w:p w:rsidR="00662C75" w:rsidRDefault="00662C75" w:rsidP="00662C75">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4:00</w:t>
      </w:r>
      <w:r w:rsidRPr="00C1289D">
        <w:rPr>
          <w:rFonts w:ascii="Book Antiqua" w:eastAsia="Arial" w:hAnsi="Book Antiqua" w:cs="Arial"/>
          <w:sz w:val="20"/>
          <w:szCs w:val="20"/>
        </w:rPr>
        <w:t xml:space="preserve"> pm</w:t>
      </w:r>
      <w:r>
        <w:rPr>
          <w:rFonts w:ascii="Book Antiqua" w:eastAsia="Arial" w:hAnsi="Book Antiqua" w:cs="Arial"/>
          <w:b/>
          <w:bCs/>
          <w:sz w:val="20"/>
          <w:szCs w:val="20"/>
        </w:rPr>
        <w:tab/>
        <w:t xml:space="preserve">Old City Tour and </w:t>
      </w:r>
      <w:r w:rsidRPr="00C1289D">
        <w:rPr>
          <w:rFonts w:ascii="Book Antiqua" w:eastAsia="Arial" w:hAnsi="Book Antiqua" w:cs="Arial"/>
          <w:b/>
          <w:bCs/>
          <w:sz w:val="20"/>
          <w:szCs w:val="20"/>
        </w:rPr>
        <w:t>Western Wall Tunnel Tour</w:t>
      </w:r>
    </w:p>
    <w:p w:rsidR="00662C75" w:rsidRPr="00F775D4" w:rsidRDefault="00662C75" w:rsidP="00662C75">
      <w:pPr>
        <w:spacing w:after="0" w:line="240" w:lineRule="auto"/>
        <w:ind w:left="1440"/>
        <w:rPr>
          <w:rFonts w:ascii="Book Antiqua" w:eastAsia="Arial" w:hAnsi="Book Antiqua" w:cs="Arial"/>
          <w:sz w:val="16"/>
          <w:szCs w:val="16"/>
        </w:rPr>
      </w:pPr>
      <w:r w:rsidRPr="00F775D4">
        <w:rPr>
          <w:rFonts w:ascii="Book Antiqua" w:eastAsia="Arial" w:hAnsi="Book Antiqua" w:cs="Arial"/>
          <w:b/>
          <w:bCs/>
          <w:sz w:val="16"/>
          <w:szCs w:val="16"/>
        </w:rPr>
        <w:t xml:space="preserve">Meet Tour Guide </w:t>
      </w:r>
      <w:r>
        <w:rPr>
          <w:rFonts w:ascii="Book Antiqua" w:eastAsia="Arial" w:hAnsi="Book Antiqua" w:cs="Arial"/>
          <w:b/>
          <w:bCs/>
          <w:sz w:val="16"/>
          <w:szCs w:val="16"/>
        </w:rPr>
        <w:t>in Lobby</w:t>
      </w:r>
      <w:r w:rsidRPr="00F775D4">
        <w:rPr>
          <w:rFonts w:ascii="Book Antiqua" w:eastAsia="Arial" w:hAnsi="Book Antiqua" w:cs="Arial"/>
          <w:b/>
          <w:bCs/>
          <w:sz w:val="16"/>
          <w:szCs w:val="16"/>
        </w:rPr>
        <w:t xml:space="preserve"> Level of Aish </w:t>
      </w:r>
      <w:r>
        <w:rPr>
          <w:rFonts w:ascii="Book Antiqua" w:eastAsia="Arial" w:hAnsi="Book Antiqua" w:cs="Arial"/>
          <w:b/>
          <w:bCs/>
          <w:sz w:val="16"/>
          <w:szCs w:val="16"/>
        </w:rPr>
        <w:t>Bldg</w:t>
      </w:r>
      <w:r w:rsidRPr="00F775D4">
        <w:rPr>
          <w:rFonts w:ascii="Book Antiqua" w:eastAsia="Arial" w:hAnsi="Book Antiqua" w:cs="Arial"/>
          <w:b/>
          <w:bCs/>
          <w:sz w:val="16"/>
          <w:szCs w:val="16"/>
        </w:rPr>
        <w:t xml:space="preserve"> for </w:t>
      </w:r>
      <w:r>
        <w:rPr>
          <w:rFonts w:ascii="Book Antiqua" w:eastAsia="Arial" w:hAnsi="Book Antiqua" w:cs="Arial"/>
          <w:b/>
          <w:bCs/>
          <w:sz w:val="16"/>
          <w:szCs w:val="16"/>
        </w:rPr>
        <w:t>Tour</w:t>
      </w:r>
    </w:p>
    <w:p w:rsidR="00662C75" w:rsidRDefault="00662C75" w:rsidP="00E2054A">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Walk beneath the Western Wall and see the hidden layers come alive to tell the story of ancient Jerusalem.</w:t>
      </w:r>
    </w:p>
    <w:p w:rsidR="00662C75" w:rsidRDefault="00662C75" w:rsidP="00E2054A">
      <w:pPr>
        <w:spacing w:after="0" w:line="240" w:lineRule="auto"/>
        <w:ind w:left="1440"/>
        <w:rPr>
          <w:rFonts w:ascii="Book Antiqua" w:eastAsia="Arial" w:hAnsi="Book Antiqua" w:cs="Arial"/>
          <w:i/>
          <w:iCs/>
          <w:sz w:val="20"/>
          <w:szCs w:val="20"/>
        </w:rPr>
      </w:pPr>
    </w:p>
    <w:p w:rsidR="00662C75" w:rsidRPr="00662C75" w:rsidRDefault="00662C75" w:rsidP="00662C75">
      <w:pPr>
        <w:spacing w:after="0" w:line="240" w:lineRule="auto"/>
        <w:ind w:left="1440" w:hanging="1440"/>
        <w:rPr>
          <w:rFonts w:ascii="Book Antiqua" w:eastAsia="Arial" w:hAnsi="Book Antiqua" w:cs="Arial"/>
          <w:b/>
          <w:sz w:val="20"/>
          <w:szCs w:val="20"/>
        </w:rPr>
      </w:pPr>
      <w:r>
        <w:rPr>
          <w:rFonts w:ascii="Book Antiqua" w:eastAsia="Arial" w:hAnsi="Book Antiqua" w:cs="Arial"/>
          <w:b/>
          <w:sz w:val="20"/>
          <w:szCs w:val="20"/>
        </w:rPr>
        <w:t>Brooklyn and Queens</w:t>
      </w:r>
    </w:p>
    <w:p w:rsidR="00662C75" w:rsidRDefault="00662C75" w:rsidP="00662C75">
      <w:pPr>
        <w:spacing w:after="0" w:line="240" w:lineRule="auto"/>
        <w:ind w:left="1440" w:hanging="1440"/>
        <w:rPr>
          <w:rFonts w:ascii="Book Antiqua" w:eastAsia="Arial" w:hAnsi="Book Antiqua" w:cs="Arial"/>
          <w:sz w:val="20"/>
          <w:szCs w:val="20"/>
        </w:rPr>
      </w:pPr>
    </w:p>
    <w:p w:rsidR="00662C75" w:rsidRDefault="00496617" w:rsidP="00662C75">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4:1</w:t>
      </w:r>
      <w:r w:rsidR="00662C75">
        <w:rPr>
          <w:rFonts w:ascii="Book Antiqua" w:eastAsia="Arial" w:hAnsi="Book Antiqua" w:cs="Arial"/>
          <w:sz w:val="20"/>
          <w:szCs w:val="20"/>
        </w:rPr>
        <w:t>0</w:t>
      </w:r>
      <w:r w:rsidR="00662C75" w:rsidRPr="00C1289D">
        <w:rPr>
          <w:rFonts w:ascii="Book Antiqua" w:eastAsia="Arial" w:hAnsi="Book Antiqua" w:cs="Arial"/>
          <w:sz w:val="20"/>
          <w:szCs w:val="20"/>
        </w:rPr>
        <w:t xml:space="preserve"> pm</w:t>
      </w:r>
      <w:r w:rsidR="00662C75">
        <w:rPr>
          <w:rFonts w:ascii="Book Antiqua" w:eastAsia="Arial" w:hAnsi="Book Antiqua" w:cs="Arial"/>
          <w:b/>
          <w:bCs/>
          <w:sz w:val="20"/>
          <w:szCs w:val="20"/>
        </w:rPr>
        <w:tab/>
        <w:t xml:space="preserve">Old City Tour and </w:t>
      </w:r>
      <w:r w:rsidR="00662C75" w:rsidRPr="00C1289D">
        <w:rPr>
          <w:rFonts w:ascii="Book Antiqua" w:eastAsia="Arial" w:hAnsi="Book Antiqua" w:cs="Arial"/>
          <w:b/>
          <w:bCs/>
          <w:sz w:val="20"/>
          <w:szCs w:val="20"/>
        </w:rPr>
        <w:t>Western Wall Tunnel Tour</w:t>
      </w:r>
    </w:p>
    <w:p w:rsidR="00662C75" w:rsidRPr="00F775D4" w:rsidRDefault="00662C75" w:rsidP="00662C75">
      <w:pPr>
        <w:spacing w:after="0" w:line="240" w:lineRule="auto"/>
        <w:ind w:left="1440"/>
        <w:rPr>
          <w:rFonts w:ascii="Book Antiqua" w:eastAsia="Arial" w:hAnsi="Book Antiqua" w:cs="Arial"/>
          <w:sz w:val="16"/>
          <w:szCs w:val="16"/>
        </w:rPr>
      </w:pPr>
      <w:r w:rsidRPr="00F775D4">
        <w:rPr>
          <w:rFonts w:ascii="Book Antiqua" w:eastAsia="Arial" w:hAnsi="Book Antiqua" w:cs="Arial"/>
          <w:b/>
          <w:bCs/>
          <w:sz w:val="16"/>
          <w:szCs w:val="16"/>
        </w:rPr>
        <w:t xml:space="preserve">Meet Tour Guide </w:t>
      </w:r>
      <w:r>
        <w:rPr>
          <w:rFonts w:ascii="Book Antiqua" w:eastAsia="Arial" w:hAnsi="Book Antiqua" w:cs="Arial"/>
          <w:b/>
          <w:bCs/>
          <w:sz w:val="16"/>
          <w:szCs w:val="16"/>
        </w:rPr>
        <w:t>in Lobby</w:t>
      </w:r>
      <w:r w:rsidRPr="00F775D4">
        <w:rPr>
          <w:rFonts w:ascii="Book Antiqua" w:eastAsia="Arial" w:hAnsi="Book Antiqua" w:cs="Arial"/>
          <w:b/>
          <w:bCs/>
          <w:sz w:val="16"/>
          <w:szCs w:val="16"/>
        </w:rPr>
        <w:t xml:space="preserve"> Level of Aish </w:t>
      </w:r>
      <w:r>
        <w:rPr>
          <w:rFonts w:ascii="Book Antiqua" w:eastAsia="Arial" w:hAnsi="Book Antiqua" w:cs="Arial"/>
          <w:b/>
          <w:bCs/>
          <w:sz w:val="16"/>
          <w:szCs w:val="16"/>
        </w:rPr>
        <w:t>Bldg</w:t>
      </w:r>
      <w:r w:rsidRPr="00F775D4">
        <w:rPr>
          <w:rFonts w:ascii="Book Antiqua" w:eastAsia="Arial" w:hAnsi="Book Antiqua" w:cs="Arial"/>
          <w:b/>
          <w:bCs/>
          <w:sz w:val="16"/>
          <w:szCs w:val="16"/>
        </w:rPr>
        <w:t xml:space="preserve"> for </w:t>
      </w:r>
      <w:r>
        <w:rPr>
          <w:rFonts w:ascii="Book Antiqua" w:eastAsia="Arial" w:hAnsi="Book Antiqua" w:cs="Arial"/>
          <w:b/>
          <w:bCs/>
          <w:sz w:val="16"/>
          <w:szCs w:val="16"/>
        </w:rPr>
        <w:t>Tour</w:t>
      </w:r>
    </w:p>
    <w:p w:rsidR="00662C75" w:rsidRDefault="00662C75" w:rsidP="00E2054A">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Walk beneath the Western Wall and see the hidden layers come alive to tell the story of ancient Jerusalem.</w:t>
      </w:r>
    </w:p>
    <w:p w:rsidR="00662C75" w:rsidRDefault="00662C75" w:rsidP="00E2054A">
      <w:pPr>
        <w:spacing w:after="0" w:line="240" w:lineRule="auto"/>
        <w:ind w:left="1440"/>
        <w:rPr>
          <w:rFonts w:ascii="Book Antiqua" w:eastAsia="Arial" w:hAnsi="Book Antiqua" w:cs="Arial"/>
          <w:i/>
          <w:iCs/>
          <w:sz w:val="20"/>
          <w:szCs w:val="20"/>
        </w:rPr>
      </w:pPr>
    </w:p>
    <w:p w:rsidR="00662C75" w:rsidRPr="00662C75" w:rsidRDefault="00662C75" w:rsidP="00662C75">
      <w:pPr>
        <w:spacing w:after="0" w:line="240" w:lineRule="auto"/>
        <w:ind w:left="1440" w:hanging="1440"/>
        <w:rPr>
          <w:rFonts w:ascii="Book Antiqua" w:eastAsia="Arial" w:hAnsi="Book Antiqua" w:cs="Arial"/>
          <w:b/>
          <w:sz w:val="20"/>
          <w:szCs w:val="20"/>
        </w:rPr>
      </w:pPr>
      <w:r>
        <w:rPr>
          <w:rFonts w:ascii="Book Antiqua" w:eastAsia="Arial" w:hAnsi="Book Antiqua" w:cs="Arial"/>
          <w:b/>
          <w:sz w:val="20"/>
          <w:szCs w:val="20"/>
        </w:rPr>
        <w:t>Detroit, Rockland and Vancouver</w:t>
      </w:r>
    </w:p>
    <w:p w:rsidR="00662C75" w:rsidRDefault="00662C75" w:rsidP="00662C75">
      <w:pPr>
        <w:spacing w:after="0" w:line="240" w:lineRule="auto"/>
        <w:ind w:left="1440" w:hanging="1440"/>
        <w:rPr>
          <w:rFonts w:ascii="Book Antiqua" w:eastAsia="Arial" w:hAnsi="Book Antiqua" w:cs="Arial"/>
          <w:sz w:val="20"/>
          <w:szCs w:val="20"/>
        </w:rPr>
      </w:pPr>
    </w:p>
    <w:p w:rsidR="00662C75" w:rsidRDefault="00496617" w:rsidP="00662C75">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4:1</w:t>
      </w:r>
      <w:r w:rsidR="00662C75">
        <w:rPr>
          <w:rFonts w:ascii="Book Antiqua" w:eastAsia="Arial" w:hAnsi="Book Antiqua" w:cs="Arial"/>
          <w:sz w:val="20"/>
          <w:szCs w:val="20"/>
        </w:rPr>
        <w:t>0</w:t>
      </w:r>
      <w:r w:rsidR="00662C75" w:rsidRPr="00C1289D">
        <w:rPr>
          <w:rFonts w:ascii="Book Antiqua" w:eastAsia="Arial" w:hAnsi="Book Antiqua" w:cs="Arial"/>
          <w:sz w:val="20"/>
          <w:szCs w:val="20"/>
        </w:rPr>
        <w:t xml:space="preserve"> pm</w:t>
      </w:r>
      <w:r w:rsidR="00662C75">
        <w:rPr>
          <w:rFonts w:ascii="Book Antiqua" w:eastAsia="Arial" w:hAnsi="Book Antiqua" w:cs="Arial"/>
          <w:b/>
          <w:bCs/>
          <w:sz w:val="20"/>
          <w:szCs w:val="20"/>
        </w:rPr>
        <w:tab/>
        <w:t xml:space="preserve">Old City Tour and </w:t>
      </w:r>
      <w:r w:rsidR="00662C75" w:rsidRPr="00C1289D">
        <w:rPr>
          <w:rFonts w:ascii="Book Antiqua" w:eastAsia="Arial" w:hAnsi="Book Antiqua" w:cs="Arial"/>
          <w:b/>
          <w:bCs/>
          <w:sz w:val="20"/>
          <w:szCs w:val="20"/>
        </w:rPr>
        <w:t>Western Wall Tunnel Tour</w:t>
      </w:r>
    </w:p>
    <w:p w:rsidR="00662C75" w:rsidRPr="00F775D4" w:rsidRDefault="00662C75" w:rsidP="00662C75">
      <w:pPr>
        <w:spacing w:after="0" w:line="240" w:lineRule="auto"/>
        <w:ind w:left="1440"/>
        <w:rPr>
          <w:rFonts w:ascii="Book Antiqua" w:eastAsia="Arial" w:hAnsi="Book Antiqua" w:cs="Arial"/>
          <w:sz w:val="16"/>
          <w:szCs w:val="16"/>
        </w:rPr>
      </w:pPr>
      <w:r w:rsidRPr="00F775D4">
        <w:rPr>
          <w:rFonts w:ascii="Book Antiqua" w:eastAsia="Arial" w:hAnsi="Book Antiqua" w:cs="Arial"/>
          <w:b/>
          <w:bCs/>
          <w:sz w:val="16"/>
          <w:szCs w:val="16"/>
        </w:rPr>
        <w:t xml:space="preserve">Meet Tour Guide </w:t>
      </w:r>
      <w:r>
        <w:rPr>
          <w:rFonts w:ascii="Book Antiqua" w:eastAsia="Arial" w:hAnsi="Book Antiqua" w:cs="Arial"/>
          <w:b/>
          <w:bCs/>
          <w:sz w:val="16"/>
          <w:szCs w:val="16"/>
        </w:rPr>
        <w:t>in Lobby</w:t>
      </w:r>
      <w:r w:rsidRPr="00F775D4">
        <w:rPr>
          <w:rFonts w:ascii="Book Antiqua" w:eastAsia="Arial" w:hAnsi="Book Antiqua" w:cs="Arial"/>
          <w:b/>
          <w:bCs/>
          <w:sz w:val="16"/>
          <w:szCs w:val="16"/>
        </w:rPr>
        <w:t xml:space="preserve"> Level of Aish </w:t>
      </w:r>
      <w:r>
        <w:rPr>
          <w:rFonts w:ascii="Book Antiqua" w:eastAsia="Arial" w:hAnsi="Book Antiqua" w:cs="Arial"/>
          <w:b/>
          <w:bCs/>
          <w:sz w:val="16"/>
          <w:szCs w:val="16"/>
        </w:rPr>
        <w:t>Bldg</w:t>
      </w:r>
      <w:r w:rsidRPr="00F775D4">
        <w:rPr>
          <w:rFonts w:ascii="Book Antiqua" w:eastAsia="Arial" w:hAnsi="Book Antiqua" w:cs="Arial"/>
          <w:b/>
          <w:bCs/>
          <w:sz w:val="16"/>
          <w:szCs w:val="16"/>
        </w:rPr>
        <w:t xml:space="preserve"> for </w:t>
      </w:r>
      <w:r>
        <w:rPr>
          <w:rFonts w:ascii="Book Antiqua" w:eastAsia="Arial" w:hAnsi="Book Antiqua" w:cs="Arial"/>
          <w:b/>
          <w:bCs/>
          <w:sz w:val="16"/>
          <w:szCs w:val="16"/>
        </w:rPr>
        <w:t>Tour</w:t>
      </w:r>
    </w:p>
    <w:p w:rsidR="00662C75" w:rsidRDefault="00662C75" w:rsidP="00E2054A">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Walk beneath the Western Wall and see the hidden layers come alive to tell the story of ancient Jerusalem.</w:t>
      </w:r>
    </w:p>
    <w:p w:rsidR="00662C75" w:rsidRDefault="00662C75" w:rsidP="00E2054A">
      <w:pPr>
        <w:spacing w:after="0" w:line="240" w:lineRule="auto"/>
        <w:ind w:left="1440"/>
        <w:rPr>
          <w:rFonts w:ascii="Book Antiqua" w:eastAsia="Arial" w:hAnsi="Book Antiqua" w:cs="Arial"/>
          <w:i/>
          <w:iCs/>
          <w:sz w:val="20"/>
          <w:szCs w:val="20"/>
        </w:rPr>
      </w:pPr>
    </w:p>
    <w:p w:rsidR="00662C75" w:rsidRPr="00662C75" w:rsidRDefault="00662C75" w:rsidP="00662C75">
      <w:pPr>
        <w:spacing w:after="0" w:line="240" w:lineRule="auto"/>
        <w:ind w:left="1440" w:hanging="1440"/>
        <w:rPr>
          <w:rFonts w:ascii="Book Antiqua" w:eastAsia="Arial" w:hAnsi="Book Antiqua" w:cs="Arial"/>
          <w:b/>
          <w:sz w:val="20"/>
          <w:szCs w:val="20"/>
        </w:rPr>
      </w:pPr>
      <w:r>
        <w:rPr>
          <w:rFonts w:ascii="Book Antiqua" w:eastAsia="Arial" w:hAnsi="Book Antiqua" w:cs="Arial"/>
          <w:b/>
          <w:sz w:val="20"/>
          <w:szCs w:val="20"/>
        </w:rPr>
        <w:t>Los Angeles</w:t>
      </w:r>
    </w:p>
    <w:p w:rsidR="00662C75" w:rsidRDefault="00662C75" w:rsidP="00662C75">
      <w:pPr>
        <w:spacing w:after="0" w:line="240" w:lineRule="auto"/>
        <w:ind w:left="1440" w:hanging="1440"/>
        <w:rPr>
          <w:rFonts w:ascii="Book Antiqua" w:eastAsia="Arial" w:hAnsi="Book Antiqua" w:cs="Arial"/>
          <w:sz w:val="20"/>
          <w:szCs w:val="20"/>
        </w:rPr>
      </w:pPr>
    </w:p>
    <w:p w:rsidR="00662C75" w:rsidRDefault="00496617" w:rsidP="00662C75">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4:2</w:t>
      </w:r>
      <w:r w:rsidR="00662C75">
        <w:rPr>
          <w:rFonts w:ascii="Book Antiqua" w:eastAsia="Arial" w:hAnsi="Book Antiqua" w:cs="Arial"/>
          <w:sz w:val="20"/>
          <w:szCs w:val="20"/>
        </w:rPr>
        <w:t>0</w:t>
      </w:r>
      <w:r w:rsidR="00662C75" w:rsidRPr="00C1289D">
        <w:rPr>
          <w:rFonts w:ascii="Book Antiqua" w:eastAsia="Arial" w:hAnsi="Book Antiqua" w:cs="Arial"/>
          <w:sz w:val="20"/>
          <w:szCs w:val="20"/>
        </w:rPr>
        <w:t xml:space="preserve"> pm</w:t>
      </w:r>
      <w:r w:rsidR="00662C75">
        <w:rPr>
          <w:rFonts w:ascii="Book Antiqua" w:eastAsia="Arial" w:hAnsi="Book Antiqua" w:cs="Arial"/>
          <w:b/>
          <w:bCs/>
          <w:sz w:val="20"/>
          <w:szCs w:val="20"/>
        </w:rPr>
        <w:tab/>
        <w:t xml:space="preserve">Old City Tour and </w:t>
      </w:r>
      <w:r w:rsidR="00662C75" w:rsidRPr="00C1289D">
        <w:rPr>
          <w:rFonts w:ascii="Book Antiqua" w:eastAsia="Arial" w:hAnsi="Book Antiqua" w:cs="Arial"/>
          <w:b/>
          <w:bCs/>
          <w:sz w:val="20"/>
          <w:szCs w:val="20"/>
        </w:rPr>
        <w:t>Western Wall Tunnel Tour</w:t>
      </w:r>
    </w:p>
    <w:p w:rsidR="00662C75" w:rsidRPr="00F775D4" w:rsidRDefault="00662C75" w:rsidP="00662C75">
      <w:pPr>
        <w:spacing w:after="0" w:line="240" w:lineRule="auto"/>
        <w:ind w:left="1440"/>
        <w:rPr>
          <w:rFonts w:ascii="Book Antiqua" w:eastAsia="Arial" w:hAnsi="Book Antiqua" w:cs="Arial"/>
          <w:sz w:val="16"/>
          <w:szCs w:val="16"/>
        </w:rPr>
      </w:pPr>
      <w:r w:rsidRPr="00F775D4">
        <w:rPr>
          <w:rFonts w:ascii="Book Antiqua" w:eastAsia="Arial" w:hAnsi="Book Antiqua" w:cs="Arial"/>
          <w:b/>
          <w:bCs/>
          <w:sz w:val="16"/>
          <w:szCs w:val="16"/>
        </w:rPr>
        <w:t xml:space="preserve">Meet Tour Guide </w:t>
      </w:r>
      <w:r>
        <w:rPr>
          <w:rFonts w:ascii="Book Antiqua" w:eastAsia="Arial" w:hAnsi="Book Antiqua" w:cs="Arial"/>
          <w:b/>
          <w:bCs/>
          <w:sz w:val="16"/>
          <w:szCs w:val="16"/>
        </w:rPr>
        <w:t>in Lobby</w:t>
      </w:r>
      <w:r w:rsidRPr="00F775D4">
        <w:rPr>
          <w:rFonts w:ascii="Book Antiqua" w:eastAsia="Arial" w:hAnsi="Book Antiqua" w:cs="Arial"/>
          <w:b/>
          <w:bCs/>
          <w:sz w:val="16"/>
          <w:szCs w:val="16"/>
        </w:rPr>
        <w:t xml:space="preserve"> Level of Aish </w:t>
      </w:r>
      <w:r>
        <w:rPr>
          <w:rFonts w:ascii="Book Antiqua" w:eastAsia="Arial" w:hAnsi="Book Antiqua" w:cs="Arial"/>
          <w:b/>
          <w:bCs/>
          <w:sz w:val="16"/>
          <w:szCs w:val="16"/>
        </w:rPr>
        <w:t>Bldg</w:t>
      </w:r>
      <w:r w:rsidRPr="00F775D4">
        <w:rPr>
          <w:rFonts w:ascii="Book Antiqua" w:eastAsia="Arial" w:hAnsi="Book Antiqua" w:cs="Arial"/>
          <w:b/>
          <w:bCs/>
          <w:sz w:val="16"/>
          <w:szCs w:val="16"/>
        </w:rPr>
        <w:t xml:space="preserve"> for </w:t>
      </w:r>
      <w:r>
        <w:rPr>
          <w:rFonts w:ascii="Book Antiqua" w:eastAsia="Arial" w:hAnsi="Book Antiqua" w:cs="Arial"/>
          <w:b/>
          <w:bCs/>
          <w:sz w:val="16"/>
          <w:szCs w:val="16"/>
        </w:rPr>
        <w:t>Tour</w:t>
      </w:r>
    </w:p>
    <w:p w:rsidR="00662C75" w:rsidRDefault="00662C75" w:rsidP="00E2054A">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Walk beneath the Western Wall and see the hidden layers come alive to tell the story of ancient Jerusalem.</w:t>
      </w:r>
    </w:p>
    <w:p w:rsidR="00662C75" w:rsidRDefault="00662C75" w:rsidP="00662C75">
      <w:pPr>
        <w:spacing w:after="0" w:line="240" w:lineRule="auto"/>
        <w:ind w:left="1440" w:hanging="1440"/>
        <w:rPr>
          <w:rFonts w:ascii="Book Antiqua" w:eastAsia="Arial" w:hAnsi="Book Antiqua" w:cs="Arial"/>
          <w:b/>
          <w:sz w:val="20"/>
          <w:szCs w:val="20"/>
        </w:rPr>
      </w:pPr>
    </w:p>
    <w:p w:rsidR="00662C75" w:rsidRPr="00662C75" w:rsidRDefault="00662C75" w:rsidP="00662C75">
      <w:pPr>
        <w:spacing w:after="0" w:line="240" w:lineRule="auto"/>
        <w:ind w:left="1440" w:hanging="1440"/>
        <w:rPr>
          <w:rFonts w:ascii="Book Antiqua" w:eastAsia="Arial" w:hAnsi="Book Antiqua" w:cs="Arial"/>
          <w:b/>
          <w:sz w:val="20"/>
          <w:szCs w:val="20"/>
        </w:rPr>
      </w:pPr>
      <w:r>
        <w:rPr>
          <w:rFonts w:ascii="Book Antiqua" w:eastAsia="Arial" w:hAnsi="Book Antiqua" w:cs="Arial"/>
          <w:b/>
          <w:sz w:val="20"/>
          <w:szCs w:val="20"/>
        </w:rPr>
        <w:t>Los Angeles and Passaic</w:t>
      </w:r>
    </w:p>
    <w:p w:rsidR="00662C75" w:rsidRDefault="00662C75" w:rsidP="00662C75">
      <w:pPr>
        <w:spacing w:after="0" w:line="240" w:lineRule="auto"/>
        <w:ind w:left="1440" w:hanging="1440"/>
        <w:rPr>
          <w:rFonts w:ascii="Book Antiqua" w:eastAsia="Arial" w:hAnsi="Book Antiqua" w:cs="Arial"/>
          <w:sz w:val="20"/>
          <w:szCs w:val="20"/>
        </w:rPr>
      </w:pPr>
    </w:p>
    <w:p w:rsidR="00662C75" w:rsidRDefault="00496617" w:rsidP="00662C75">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4:2</w:t>
      </w:r>
      <w:r w:rsidR="00662C75">
        <w:rPr>
          <w:rFonts w:ascii="Book Antiqua" w:eastAsia="Arial" w:hAnsi="Book Antiqua" w:cs="Arial"/>
          <w:sz w:val="20"/>
          <w:szCs w:val="20"/>
        </w:rPr>
        <w:t>0</w:t>
      </w:r>
      <w:r w:rsidR="00662C75" w:rsidRPr="00C1289D">
        <w:rPr>
          <w:rFonts w:ascii="Book Antiqua" w:eastAsia="Arial" w:hAnsi="Book Antiqua" w:cs="Arial"/>
          <w:sz w:val="20"/>
          <w:szCs w:val="20"/>
        </w:rPr>
        <w:t xml:space="preserve"> pm</w:t>
      </w:r>
      <w:r w:rsidR="00662C75">
        <w:rPr>
          <w:rFonts w:ascii="Book Antiqua" w:eastAsia="Arial" w:hAnsi="Book Antiqua" w:cs="Arial"/>
          <w:b/>
          <w:bCs/>
          <w:sz w:val="20"/>
          <w:szCs w:val="20"/>
        </w:rPr>
        <w:tab/>
        <w:t xml:space="preserve">Old City Tour and </w:t>
      </w:r>
      <w:r w:rsidR="00662C75" w:rsidRPr="00C1289D">
        <w:rPr>
          <w:rFonts w:ascii="Book Antiqua" w:eastAsia="Arial" w:hAnsi="Book Antiqua" w:cs="Arial"/>
          <w:b/>
          <w:bCs/>
          <w:sz w:val="20"/>
          <w:szCs w:val="20"/>
        </w:rPr>
        <w:t>Western Wall Tunnel Tour</w:t>
      </w:r>
    </w:p>
    <w:p w:rsidR="00662C75" w:rsidRPr="00F775D4" w:rsidRDefault="00662C75" w:rsidP="00662C75">
      <w:pPr>
        <w:spacing w:after="0" w:line="240" w:lineRule="auto"/>
        <w:ind w:left="1440"/>
        <w:rPr>
          <w:rFonts w:ascii="Book Antiqua" w:eastAsia="Arial" w:hAnsi="Book Antiqua" w:cs="Arial"/>
          <w:sz w:val="16"/>
          <w:szCs w:val="16"/>
        </w:rPr>
      </w:pPr>
      <w:r w:rsidRPr="00F775D4">
        <w:rPr>
          <w:rFonts w:ascii="Book Antiqua" w:eastAsia="Arial" w:hAnsi="Book Antiqua" w:cs="Arial"/>
          <w:b/>
          <w:bCs/>
          <w:sz w:val="16"/>
          <w:szCs w:val="16"/>
        </w:rPr>
        <w:t xml:space="preserve">Meet Tour Guide </w:t>
      </w:r>
      <w:r>
        <w:rPr>
          <w:rFonts w:ascii="Book Antiqua" w:eastAsia="Arial" w:hAnsi="Book Antiqua" w:cs="Arial"/>
          <w:b/>
          <w:bCs/>
          <w:sz w:val="16"/>
          <w:szCs w:val="16"/>
        </w:rPr>
        <w:t>in Lobby</w:t>
      </w:r>
      <w:r w:rsidRPr="00F775D4">
        <w:rPr>
          <w:rFonts w:ascii="Book Antiqua" w:eastAsia="Arial" w:hAnsi="Book Antiqua" w:cs="Arial"/>
          <w:b/>
          <w:bCs/>
          <w:sz w:val="16"/>
          <w:szCs w:val="16"/>
        </w:rPr>
        <w:t xml:space="preserve"> Level of Aish </w:t>
      </w:r>
      <w:r>
        <w:rPr>
          <w:rFonts w:ascii="Book Antiqua" w:eastAsia="Arial" w:hAnsi="Book Antiqua" w:cs="Arial"/>
          <w:b/>
          <w:bCs/>
          <w:sz w:val="16"/>
          <w:szCs w:val="16"/>
        </w:rPr>
        <w:t>Bldg</w:t>
      </w:r>
      <w:r w:rsidRPr="00F775D4">
        <w:rPr>
          <w:rFonts w:ascii="Book Antiqua" w:eastAsia="Arial" w:hAnsi="Book Antiqua" w:cs="Arial"/>
          <w:b/>
          <w:bCs/>
          <w:sz w:val="16"/>
          <w:szCs w:val="16"/>
        </w:rPr>
        <w:t xml:space="preserve"> for </w:t>
      </w:r>
      <w:r>
        <w:rPr>
          <w:rFonts w:ascii="Book Antiqua" w:eastAsia="Arial" w:hAnsi="Book Antiqua" w:cs="Arial"/>
          <w:b/>
          <w:bCs/>
          <w:sz w:val="16"/>
          <w:szCs w:val="16"/>
        </w:rPr>
        <w:t>Tour</w:t>
      </w:r>
    </w:p>
    <w:p w:rsidR="00A92DFE" w:rsidRDefault="00662C75" w:rsidP="00A92DFE">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Walk beneath the Western Wall and see the hidden layers come alive to tell the story of ancient Jerusalem.</w:t>
      </w:r>
    </w:p>
    <w:p w:rsidR="00725AD9" w:rsidRPr="00843EAA" w:rsidRDefault="00843EAA" w:rsidP="00A92DFE">
      <w:pPr>
        <w:spacing w:after="0" w:line="240" w:lineRule="auto"/>
        <w:rPr>
          <w:rFonts w:ascii="Book Antiqua" w:eastAsia="Arial" w:hAnsi="Book Antiqua" w:cs="Arial"/>
          <w:b/>
          <w:sz w:val="20"/>
          <w:szCs w:val="20"/>
        </w:rPr>
      </w:pPr>
      <w:r w:rsidRPr="00843EAA">
        <w:rPr>
          <w:rFonts w:ascii="Book Antiqua" w:eastAsia="Arial" w:hAnsi="Book Antiqua" w:cs="Arial"/>
          <w:b/>
          <w:sz w:val="20"/>
          <w:szCs w:val="20"/>
        </w:rPr>
        <w:lastRenderedPageBreak/>
        <w:t>All</w:t>
      </w:r>
    </w:p>
    <w:p w:rsidR="00843EAA" w:rsidRDefault="00843EAA" w:rsidP="00FE78DD">
      <w:pPr>
        <w:spacing w:after="0" w:line="240" w:lineRule="auto"/>
        <w:ind w:left="1440" w:hanging="1440"/>
        <w:rPr>
          <w:rFonts w:ascii="Book Antiqua" w:eastAsia="Arial" w:hAnsi="Book Antiqua" w:cs="Arial"/>
          <w:sz w:val="20"/>
          <w:szCs w:val="20"/>
        </w:rPr>
      </w:pPr>
    </w:p>
    <w:p w:rsidR="00FE78DD" w:rsidRDefault="00D52384" w:rsidP="00FE78DD">
      <w:pPr>
        <w:spacing w:after="0" w:line="240" w:lineRule="auto"/>
        <w:ind w:left="1440" w:hanging="1440"/>
        <w:rPr>
          <w:rFonts w:ascii="Book Antiqua" w:eastAsia="Arial" w:hAnsi="Book Antiqua" w:cs="Arial"/>
          <w:b/>
          <w:sz w:val="20"/>
          <w:szCs w:val="20"/>
        </w:rPr>
      </w:pPr>
      <w:r>
        <w:rPr>
          <w:rFonts w:ascii="Book Antiqua" w:eastAsia="Arial" w:hAnsi="Book Antiqua" w:cs="Arial"/>
          <w:sz w:val="20"/>
          <w:szCs w:val="20"/>
        </w:rPr>
        <w:t>7:00 pm</w:t>
      </w:r>
      <w:r>
        <w:rPr>
          <w:rFonts w:ascii="Book Antiqua" w:eastAsia="Arial" w:hAnsi="Book Antiqua" w:cs="Arial"/>
          <w:sz w:val="20"/>
          <w:szCs w:val="20"/>
        </w:rPr>
        <w:tab/>
      </w:r>
      <w:r w:rsidRPr="00D52384">
        <w:rPr>
          <w:rFonts w:ascii="Book Antiqua" w:eastAsia="Arial" w:hAnsi="Book Antiqua" w:cs="Arial"/>
          <w:b/>
          <w:sz w:val="20"/>
          <w:szCs w:val="20"/>
        </w:rPr>
        <w:t>Free Evening</w:t>
      </w:r>
    </w:p>
    <w:p w:rsidR="005F0B41" w:rsidRDefault="005F0B41" w:rsidP="00FE78DD">
      <w:pPr>
        <w:spacing w:after="0" w:line="240" w:lineRule="auto"/>
        <w:ind w:left="1440" w:hanging="1440"/>
        <w:rPr>
          <w:rFonts w:ascii="Book Antiqua" w:eastAsia="Arial" w:hAnsi="Book Antiqua" w:cs="Arial"/>
          <w:b/>
          <w:sz w:val="20"/>
          <w:szCs w:val="20"/>
        </w:rPr>
      </w:pPr>
    </w:p>
    <w:p w:rsidR="005F0B41" w:rsidRDefault="005F0B41" w:rsidP="005F0B41">
      <w:pPr>
        <w:spacing w:after="0" w:line="240" w:lineRule="auto"/>
        <w:ind w:left="1440" w:hanging="1440"/>
        <w:rPr>
          <w:rFonts w:ascii="Book Antiqua" w:eastAsia="Arial" w:hAnsi="Book Antiqua" w:cs="Arial"/>
          <w:b/>
          <w:sz w:val="20"/>
          <w:szCs w:val="20"/>
        </w:rPr>
      </w:pPr>
      <w:r w:rsidRPr="00985811">
        <w:rPr>
          <w:rFonts w:ascii="Book Antiqua" w:eastAsia="Arial" w:hAnsi="Book Antiqua" w:cs="Arial"/>
          <w:sz w:val="20"/>
          <w:szCs w:val="20"/>
        </w:rPr>
        <w:t>10:30 pm</w:t>
      </w:r>
      <w:r>
        <w:rPr>
          <w:rFonts w:ascii="Book Antiqua" w:eastAsia="Arial" w:hAnsi="Book Antiqua" w:cs="Arial"/>
          <w:sz w:val="20"/>
          <w:szCs w:val="20"/>
        </w:rPr>
        <w:tab/>
      </w:r>
      <w:r w:rsidRPr="00985811">
        <w:rPr>
          <w:rFonts w:ascii="Book Antiqua" w:eastAsia="Arial" w:hAnsi="Book Antiqua" w:cs="Arial"/>
          <w:b/>
          <w:sz w:val="20"/>
          <w:szCs w:val="20"/>
        </w:rPr>
        <w:t xml:space="preserve">Optional:  </w:t>
      </w:r>
      <w:r>
        <w:rPr>
          <w:rFonts w:ascii="Book Antiqua" w:eastAsia="Arial" w:hAnsi="Book Antiqua" w:cs="Arial"/>
          <w:b/>
          <w:sz w:val="20"/>
          <w:szCs w:val="20"/>
        </w:rPr>
        <w:t>“</w:t>
      </w:r>
      <w:r w:rsidRPr="00985811">
        <w:rPr>
          <w:rFonts w:ascii="Book Antiqua" w:eastAsia="Arial" w:hAnsi="Book Antiqua" w:cs="Arial"/>
          <w:b/>
          <w:sz w:val="20"/>
          <w:szCs w:val="20"/>
        </w:rPr>
        <w:t>Do you Get It – Get More Out of What You Are Getting</w:t>
      </w:r>
      <w:r>
        <w:rPr>
          <w:rFonts w:ascii="Book Antiqua" w:eastAsia="Arial" w:hAnsi="Book Antiqua" w:cs="Arial"/>
          <w:b/>
          <w:sz w:val="20"/>
          <w:szCs w:val="20"/>
        </w:rPr>
        <w:t>”</w:t>
      </w:r>
    </w:p>
    <w:p w:rsidR="005F0B41" w:rsidRDefault="005F0B41" w:rsidP="005F0B41">
      <w:pPr>
        <w:spacing w:after="0" w:line="240" w:lineRule="auto"/>
        <w:ind w:left="1440" w:hanging="1440"/>
        <w:rPr>
          <w:rFonts w:ascii="Book Antiqua" w:eastAsia="Arial" w:hAnsi="Book Antiqua" w:cs="Arial"/>
          <w:i/>
          <w:sz w:val="20"/>
          <w:szCs w:val="20"/>
        </w:rPr>
      </w:pPr>
      <w:r>
        <w:rPr>
          <w:rFonts w:ascii="Book Antiqua" w:eastAsia="Arial" w:hAnsi="Book Antiqua" w:cs="Arial"/>
          <w:b/>
          <w:sz w:val="20"/>
          <w:szCs w:val="20"/>
        </w:rPr>
        <w:tab/>
      </w:r>
      <w:r>
        <w:rPr>
          <w:rFonts w:ascii="Book Antiqua" w:eastAsia="Arial" w:hAnsi="Book Antiqua" w:cs="Arial"/>
          <w:i/>
          <w:sz w:val="20"/>
          <w:szCs w:val="20"/>
        </w:rPr>
        <w:t>Shmooze with Estee Yarmish</w:t>
      </w:r>
    </w:p>
    <w:p w:rsidR="005F0B41" w:rsidRDefault="005F0B41" w:rsidP="005F0B41">
      <w:pPr>
        <w:spacing w:after="0" w:line="240" w:lineRule="auto"/>
        <w:ind w:left="1440" w:hanging="1440"/>
        <w:rPr>
          <w:rFonts w:ascii="Book Antiqua" w:eastAsia="Arial" w:hAnsi="Book Antiqua" w:cs="Arial"/>
          <w:b/>
          <w:sz w:val="20"/>
          <w:szCs w:val="20"/>
        </w:rPr>
      </w:pPr>
      <w:r>
        <w:rPr>
          <w:rFonts w:ascii="Book Antiqua" w:eastAsia="Arial" w:hAnsi="Book Antiqua" w:cs="Arial"/>
          <w:i/>
          <w:sz w:val="20"/>
          <w:szCs w:val="20"/>
        </w:rPr>
        <w:tab/>
        <w:t>Hotel Lobby</w:t>
      </w:r>
    </w:p>
    <w:p w:rsidR="00D52384" w:rsidRPr="00D52384" w:rsidRDefault="00D52384" w:rsidP="00FE78DD">
      <w:pPr>
        <w:spacing w:after="0" w:line="240" w:lineRule="auto"/>
        <w:ind w:left="1440" w:hanging="1440"/>
        <w:rPr>
          <w:rFonts w:ascii="Book Antiqua" w:hAnsi="Book Antiqua" w:cs="Arial"/>
          <w:b/>
          <w:color w:val="333333"/>
          <w:sz w:val="18"/>
          <w:szCs w:val="18"/>
          <w:shd w:val="clear" w:color="auto" w:fill="FFFFFF"/>
        </w:rPr>
      </w:pPr>
    </w:p>
    <w:p w:rsidR="00620B03" w:rsidRDefault="00620B03" w:rsidP="00F638DA">
      <w:pPr>
        <w:spacing w:after="0" w:line="240" w:lineRule="auto"/>
        <w:ind w:left="1440"/>
        <w:rPr>
          <w:rFonts w:ascii="Book Antiqua" w:eastAsia="Arial" w:hAnsi="Book Antiqua" w:cs="Arial"/>
          <w:i/>
          <w:iCs/>
          <w:sz w:val="20"/>
          <w:szCs w:val="20"/>
        </w:rPr>
      </w:pPr>
    </w:p>
    <w:p w:rsidR="00804D0C" w:rsidRDefault="00D52384" w:rsidP="00D52384">
      <w:pPr>
        <w:spacing w:after="0" w:line="240" w:lineRule="auto"/>
        <w:rPr>
          <w:rFonts w:ascii="Book Antiqua" w:eastAsia="Arial" w:hAnsi="Book Antiqua" w:cs="Arial"/>
          <w:b/>
          <w:bCs/>
          <w:sz w:val="20"/>
          <w:szCs w:val="20"/>
          <w:u w:val="single"/>
        </w:rPr>
      </w:pPr>
      <w:r>
        <w:rPr>
          <w:rFonts w:ascii="Book Antiqua" w:eastAsia="Arial" w:hAnsi="Book Antiqua" w:cs="Arial"/>
          <w:b/>
          <w:bCs/>
          <w:sz w:val="20"/>
          <w:szCs w:val="20"/>
          <w:u w:val="single"/>
        </w:rPr>
        <w:t xml:space="preserve">Thursday </w:t>
      </w:r>
      <w:r w:rsidR="001B3C54">
        <w:rPr>
          <w:rFonts w:ascii="Book Antiqua" w:eastAsia="Arial" w:hAnsi="Book Antiqua" w:cs="Arial"/>
          <w:b/>
          <w:bCs/>
          <w:sz w:val="20"/>
          <w:szCs w:val="20"/>
          <w:u w:val="single"/>
        </w:rPr>
        <w:t>October 24</w:t>
      </w:r>
      <w:r w:rsidR="001B3C54" w:rsidRPr="001B3C54">
        <w:rPr>
          <w:rFonts w:ascii="Book Antiqua" w:eastAsia="Arial" w:hAnsi="Book Antiqua" w:cs="Arial"/>
          <w:b/>
          <w:bCs/>
          <w:sz w:val="20"/>
          <w:szCs w:val="20"/>
          <w:u w:val="single"/>
          <w:vertAlign w:val="superscript"/>
        </w:rPr>
        <w:t>th</w:t>
      </w:r>
      <w:r w:rsidR="001B3C54">
        <w:rPr>
          <w:rFonts w:ascii="Book Antiqua" w:eastAsia="Arial" w:hAnsi="Book Antiqua" w:cs="Arial"/>
          <w:b/>
          <w:bCs/>
          <w:sz w:val="20"/>
          <w:szCs w:val="20"/>
          <w:u w:val="single"/>
        </w:rPr>
        <w:t xml:space="preserve"> </w:t>
      </w:r>
    </w:p>
    <w:p w:rsidR="00D52384" w:rsidRDefault="00796842" w:rsidP="00D52384">
      <w:pPr>
        <w:spacing w:after="0" w:line="240" w:lineRule="auto"/>
        <w:rPr>
          <w:rFonts w:ascii="Book Antiqua" w:eastAsia="Arial" w:hAnsi="Book Antiqua" w:cs="Arial"/>
          <w:sz w:val="20"/>
          <w:szCs w:val="20"/>
        </w:rPr>
      </w:pPr>
      <w:r>
        <w:rPr>
          <w:rFonts w:ascii="Book Antiqua" w:eastAsia="Arial" w:hAnsi="Book Antiqua" w:cs="Arial"/>
          <w:b/>
          <w:bCs/>
          <w:sz w:val="20"/>
          <w:szCs w:val="20"/>
          <w:u w:val="single"/>
        </w:rPr>
        <w:t xml:space="preserve"> </w:t>
      </w:r>
    </w:p>
    <w:p w:rsidR="00D52384" w:rsidRPr="008A62F1" w:rsidRDefault="00D52384" w:rsidP="00D52384">
      <w:pPr>
        <w:spacing w:after="0" w:line="240" w:lineRule="auto"/>
        <w:rPr>
          <w:rFonts w:ascii="Book Antiqua" w:eastAsia="Arial" w:hAnsi="Book Antiqua" w:cs="Arial"/>
          <w:b/>
          <w:bCs/>
          <w:sz w:val="20"/>
          <w:szCs w:val="20"/>
        </w:rPr>
      </w:pPr>
      <w:r w:rsidRPr="008A62F1">
        <w:rPr>
          <w:rFonts w:ascii="Book Antiqua" w:eastAsia="Arial" w:hAnsi="Book Antiqua" w:cs="Arial"/>
          <w:b/>
          <w:bCs/>
          <w:sz w:val="20"/>
          <w:szCs w:val="20"/>
        </w:rPr>
        <w:t>Attire: Casual</w:t>
      </w:r>
    </w:p>
    <w:p w:rsidR="00D52384" w:rsidRDefault="00D52384" w:rsidP="00D52384">
      <w:pPr>
        <w:spacing w:after="0" w:line="240" w:lineRule="auto"/>
        <w:rPr>
          <w:rFonts w:ascii="Book Antiqua" w:eastAsia="Arial" w:hAnsi="Book Antiqua" w:cs="Arial"/>
          <w:sz w:val="20"/>
          <w:szCs w:val="20"/>
        </w:rPr>
      </w:pPr>
    </w:p>
    <w:p w:rsidR="00D52384" w:rsidRPr="00C1289D" w:rsidRDefault="00D52384" w:rsidP="00D52384">
      <w:pPr>
        <w:spacing w:after="0" w:line="240" w:lineRule="auto"/>
        <w:rPr>
          <w:rFonts w:ascii="Book Antiqua" w:eastAsia="Arial" w:hAnsi="Book Antiqua" w:cs="Arial"/>
          <w:b/>
          <w:bCs/>
          <w:sz w:val="20"/>
          <w:szCs w:val="20"/>
        </w:rPr>
      </w:pPr>
      <w:r w:rsidRPr="00C1289D">
        <w:rPr>
          <w:rFonts w:ascii="Book Antiqua" w:eastAsia="Arial" w:hAnsi="Book Antiqua" w:cs="Arial"/>
          <w:sz w:val="20"/>
          <w:szCs w:val="20"/>
        </w:rPr>
        <w:t>6:30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Breakfast opens at the Hotel</w:t>
      </w:r>
    </w:p>
    <w:p w:rsidR="004E7606" w:rsidRDefault="004E7606" w:rsidP="004E7606">
      <w:pPr>
        <w:spacing w:after="0" w:line="240" w:lineRule="auto"/>
        <w:rPr>
          <w:rFonts w:ascii="Book Antiqua" w:eastAsia="Arial" w:hAnsi="Book Antiqua" w:cs="Arial"/>
          <w:b/>
          <w:bCs/>
          <w:sz w:val="20"/>
          <w:szCs w:val="20"/>
        </w:rPr>
      </w:pPr>
    </w:p>
    <w:p w:rsidR="00D52384" w:rsidRPr="00C1289D" w:rsidRDefault="00D52384" w:rsidP="00D52384">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 </w:t>
      </w:r>
      <w:r>
        <w:rPr>
          <w:rFonts w:ascii="Book Antiqua" w:eastAsia="Arial" w:hAnsi="Book Antiqua" w:cs="Arial"/>
          <w:sz w:val="20"/>
          <w:szCs w:val="20"/>
        </w:rPr>
        <w:t>8:30</w:t>
      </w:r>
      <w:r w:rsidRPr="00C1289D">
        <w:rPr>
          <w:rFonts w:ascii="Book Antiqua" w:eastAsia="Arial" w:hAnsi="Book Antiqua" w:cs="Arial"/>
          <w:sz w:val="20"/>
          <w:szCs w:val="20"/>
        </w:rPr>
        <w:t xml:space="preserve"> am </w:t>
      </w:r>
      <w:r w:rsidRPr="00C1289D">
        <w:rPr>
          <w:rFonts w:ascii="Book Antiqua" w:eastAsia="Arial" w:hAnsi="Book Antiqua" w:cs="Arial"/>
          <w:sz w:val="20"/>
          <w:szCs w:val="20"/>
        </w:rPr>
        <w:tab/>
      </w:r>
      <w:r w:rsidR="001600E5">
        <w:rPr>
          <w:rFonts w:ascii="Book Antiqua" w:eastAsia="Arial" w:hAnsi="Book Antiqua" w:cs="Arial"/>
          <w:b/>
          <w:bCs/>
          <w:sz w:val="20"/>
          <w:szCs w:val="20"/>
        </w:rPr>
        <w:t>“</w:t>
      </w:r>
      <w:r w:rsidRPr="00C1289D">
        <w:rPr>
          <w:rFonts w:ascii="Book Antiqua" w:eastAsia="Arial" w:hAnsi="Book Antiqua" w:cs="Arial"/>
          <w:b/>
          <w:bCs/>
          <w:sz w:val="20"/>
          <w:szCs w:val="20"/>
        </w:rPr>
        <w:t>Why the Jews</w:t>
      </w:r>
      <w:r w:rsidR="001600E5">
        <w:rPr>
          <w:rFonts w:ascii="Book Antiqua" w:eastAsia="Arial" w:hAnsi="Book Antiqua" w:cs="Arial"/>
          <w:b/>
          <w:bCs/>
          <w:sz w:val="20"/>
          <w:szCs w:val="20"/>
        </w:rPr>
        <w:t>”</w:t>
      </w:r>
    </w:p>
    <w:p w:rsidR="00D52384" w:rsidRDefault="00054F31" w:rsidP="00D52384">
      <w:pPr>
        <w:spacing w:after="0" w:line="240" w:lineRule="auto"/>
        <w:ind w:left="720" w:firstLine="720"/>
        <w:rPr>
          <w:rFonts w:ascii="Book Antiqua" w:eastAsia="Arial" w:hAnsi="Book Antiqua" w:cs="Arial"/>
          <w:i/>
          <w:iCs/>
          <w:sz w:val="20"/>
          <w:szCs w:val="20"/>
        </w:rPr>
      </w:pPr>
      <w:r>
        <w:rPr>
          <w:rFonts w:ascii="Book Antiqua" w:eastAsia="Arial" w:hAnsi="Book Antiqua" w:cs="Arial"/>
          <w:i/>
          <w:iCs/>
          <w:sz w:val="20"/>
          <w:szCs w:val="20"/>
        </w:rPr>
        <w:t xml:space="preserve">Rabbi </w:t>
      </w:r>
      <w:r w:rsidR="00D52384" w:rsidRPr="00C1289D">
        <w:rPr>
          <w:rFonts w:ascii="Book Antiqua" w:eastAsia="Arial" w:hAnsi="Book Antiqua" w:cs="Arial"/>
          <w:i/>
          <w:iCs/>
          <w:sz w:val="20"/>
          <w:szCs w:val="20"/>
        </w:rPr>
        <w:t>Ken Spiro</w:t>
      </w:r>
    </w:p>
    <w:p w:rsidR="00D52384" w:rsidRDefault="00D52384" w:rsidP="00E523C7">
      <w:pPr>
        <w:spacing w:after="0" w:line="240" w:lineRule="auto"/>
        <w:ind w:left="720" w:firstLine="720"/>
        <w:rPr>
          <w:rFonts w:ascii="Book Antiqua" w:eastAsia="Arial" w:hAnsi="Book Antiqua" w:cs="Arial"/>
          <w:b/>
          <w:iCs/>
          <w:sz w:val="20"/>
          <w:szCs w:val="20"/>
        </w:rPr>
      </w:pPr>
      <w:r>
        <w:rPr>
          <w:rFonts w:ascii="Book Antiqua" w:eastAsia="Arial" w:hAnsi="Book Antiqua" w:cs="Arial"/>
          <w:i/>
          <w:iCs/>
          <w:sz w:val="20"/>
          <w:szCs w:val="20"/>
        </w:rPr>
        <w:t>Hotel BR Level</w:t>
      </w:r>
    </w:p>
    <w:p w:rsidR="008D7FCD" w:rsidRDefault="008D7FCD" w:rsidP="00D52384">
      <w:pPr>
        <w:spacing w:after="0" w:line="240" w:lineRule="auto"/>
        <w:rPr>
          <w:rFonts w:ascii="Book Antiqua" w:eastAsia="Arial" w:hAnsi="Book Antiqua" w:cs="Arial"/>
          <w:b/>
          <w:iCs/>
          <w:sz w:val="20"/>
          <w:szCs w:val="20"/>
        </w:rPr>
      </w:pPr>
    </w:p>
    <w:p w:rsidR="009D7FC2" w:rsidRPr="00C1289D" w:rsidRDefault="009D7FC2" w:rsidP="009D7FC2">
      <w:pPr>
        <w:spacing w:after="0" w:line="240" w:lineRule="auto"/>
        <w:ind w:left="1440" w:firstLine="720"/>
        <w:rPr>
          <w:rFonts w:ascii="Book Antiqua" w:eastAsia="Arial" w:hAnsi="Book Antiqua" w:cs="Arial"/>
          <w:i/>
          <w:iCs/>
          <w:sz w:val="20"/>
          <w:szCs w:val="20"/>
        </w:rPr>
      </w:pPr>
      <w:r w:rsidRPr="00C1289D">
        <w:rPr>
          <w:rFonts w:ascii="Book Antiqua" w:eastAsia="Arial" w:hAnsi="Book Antiqua" w:cs="Arial"/>
          <w:sz w:val="20"/>
          <w:szCs w:val="20"/>
        </w:rPr>
        <w:t xml:space="preserve">Madricha Class:  </w:t>
      </w:r>
      <w:r>
        <w:rPr>
          <w:rFonts w:ascii="Book Antiqua" w:eastAsia="Arial" w:hAnsi="Book Antiqua" w:cs="Arial"/>
          <w:i/>
          <w:iCs/>
          <w:sz w:val="20"/>
          <w:szCs w:val="20"/>
        </w:rPr>
        <w:tab/>
      </w:r>
    </w:p>
    <w:p w:rsidR="009D7FC2" w:rsidRDefault="009D7FC2" w:rsidP="009D7FC2">
      <w:pPr>
        <w:spacing w:after="0" w:line="240" w:lineRule="auto"/>
        <w:ind w:left="2160"/>
        <w:rPr>
          <w:rFonts w:ascii="Book Antiqua" w:eastAsia="Arial" w:hAnsi="Book Antiqua" w:cs="Arial"/>
          <w:b/>
          <w:bCs/>
          <w:sz w:val="20"/>
          <w:szCs w:val="20"/>
        </w:rPr>
      </w:pPr>
      <w:r w:rsidRPr="00C1289D">
        <w:rPr>
          <w:rFonts w:ascii="Book Antiqua" w:eastAsia="Arial" w:hAnsi="Book Antiqua" w:cs="Arial"/>
          <w:b/>
          <w:bCs/>
          <w:sz w:val="20"/>
          <w:szCs w:val="20"/>
        </w:rPr>
        <w:t>“</w:t>
      </w:r>
      <w:r w:rsidR="002D70B8">
        <w:rPr>
          <w:rFonts w:ascii="Book Antiqua" w:eastAsia="Arial" w:hAnsi="Book Antiqua" w:cs="Arial"/>
          <w:b/>
          <w:bCs/>
          <w:sz w:val="20"/>
          <w:szCs w:val="20"/>
        </w:rPr>
        <w:t>Worry and Increasing Our Trust in God</w:t>
      </w:r>
      <w:r w:rsidRPr="00C1289D">
        <w:rPr>
          <w:rFonts w:ascii="Book Antiqua" w:eastAsia="Arial" w:hAnsi="Book Antiqua" w:cs="Arial"/>
          <w:b/>
          <w:bCs/>
          <w:sz w:val="20"/>
          <w:szCs w:val="20"/>
        </w:rPr>
        <w:t>”</w:t>
      </w:r>
    </w:p>
    <w:p w:rsidR="00F51B94" w:rsidRPr="00F51B94" w:rsidRDefault="00F51B94" w:rsidP="009D7FC2">
      <w:pPr>
        <w:spacing w:after="0" w:line="240" w:lineRule="auto"/>
        <w:ind w:left="2160"/>
        <w:rPr>
          <w:rFonts w:ascii="Book Antiqua" w:eastAsia="Arial" w:hAnsi="Book Antiqua" w:cs="Arial"/>
          <w:bCs/>
          <w:i/>
          <w:sz w:val="20"/>
          <w:szCs w:val="20"/>
        </w:rPr>
      </w:pPr>
      <w:r w:rsidRPr="00F51B94">
        <w:rPr>
          <w:rFonts w:ascii="Book Antiqua" w:eastAsia="Arial" w:hAnsi="Book Antiqua" w:cs="Arial"/>
          <w:bCs/>
          <w:i/>
          <w:sz w:val="20"/>
          <w:szCs w:val="20"/>
        </w:rPr>
        <w:t>Chana Heller</w:t>
      </w:r>
    </w:p>
    <w:p w:rsidR="009D7FC2" w:rsidRDefault="009D7FC2" w:rsidP="00E523C7">
      <w:pPr>
        <w:spacing w:after="0" w:line="240" w:lineRule="auto"/>
        <w:ind w:left="720" w:firstLine="720"/>
        <w:rPr>
          <w:rFonts w:ascii="Book Antiqua" w:eastAsia="Arial" w:hAnsi="Book Antiqua" w:cs="Arial"/>
          <w:b/>
          <w:iCs/>
          <w:sz w:val="20"/>
          <w:szCs w:val="20"/>
        </w:rPr>
      </w:pPr>
      <w:r w:rsidRPr="00C1289D">
        <w:rPr>
          <w:rFonts w:ascii="Book Antiqua" w:eastAsia="Arial" w:hAnsi="Book Antiqua" w:cs="Arial"/>
          <w:b/>
          <w:bCs/>
          <w:sz w:val="20"/>
          <w:szCs w:val="20"/>
        </w:rPr>
        <w:tab/>
      </w:r>
      <w:r w:rsidR="004D42A8">
        <w:rPr>
          <w:rFonts w:ascii="Book Antiqua" w:eastAsia="Arial" w:hAnsi="Book Antiqua" w:cs="Arial"/>
          <w:i/>
          <w:iCs/>
          <w:sz w:val="20"/>
          <w:szCs w:val="20"/>
        </w:rPr>
        <w:t>Hotel BR Level</w:t>
      </w:r>
    </w:p>
    <w:p w:rsidR="00462B7E" w:rsidRDefault="00462B7E" w:rsidP="00D52384">
      <w:pPr>
        <w:spacing w:after="0" w:line="240" w:lineRule="auto"/>
        <w:rPr>
          <w:rFonts w:ascii="Book Antiqua" w:eastAsia="Arial" w:hAnsi="Book Antiqua" w:cs="Arial"/>
          <w:b/>
          <w:iCs/>
          <w:sz w:val="20"/>
          <w:szCs w:val="20"/>
        </w:rPr>
      </w:pPr>
    </w:p>
    <w:p w:rsidR="00853A64" w:rsidRDefault="006503ED" w:rsidP="00D52384">
      <w:pPr>
        <w:spacing w:after="0" w:line="240" w:lineRule="auto"/>
        <w:rPr>
          <w:rFonts w:ascii="Book Antiqua" w:eastAsia="Arial" w:hAnsi="Book Antiqua" w:cs="Arial"/>
          <w:b/>
          <w:iCs/>
          <w:sz w:val="20"/>
          <w:szCs w:val="20"/>
        </w:rPr>
      </w:pPr>
      <w:r>
        <w:rPr>
          <w:rFonts w:ascii="Book Antiqua" w:eastAsia="Arial" w:hAnsi="Book Antiqua" w:cs="Arial"/>
          <w:b/>
          <w:iCs/>
          <w:sz w:val="20"/>
          <w:szCs w:val="20"/>
        </w:rPr>
        <w:t>Detroit, Minneapolis, Passaic and Vancouver</w:t>
      </w:r>
    </w:p>
    <w:p w:rsidR="006503ED" w:rsidRPr="000725A3" w:rsidRDefault="006503ED" w:rsidP="00D52384">
      <w:pPr>
        <w:spacing w:after="0" w:line="240" w:lineRule="auto"/>
        <w:rPr>
          <w:rFonts w:ascii="Book Antiqua" w:eastAsia="Arial" w:hAnsi="Book Antiqua" w:cs="Arial"/>
          <w:b/>
          <w:iCs/>
          <w:sz w:val="20"/>
          <w:szCs w:val="20"/>
        </w:rPr>
      </w:pPr>
    </w:p>
    <w:p w:rsidR="00D52384" w:rsidRPr="00C1289D" w:rsidRDefault="00D52384" w:rsidP="00D52384">
      <w:pPr>
        <w:spacing w:after="0" w:line="240" w:lineRule="auto"/>
        <w:rPr>
          <w:rFonts w:ascii="Book Antiqua" w:eastAsia="Arial" w:hAnsi="Book Antiqua" w:cs="Arial"/>
          <w:sz w:val="20"/>
          <w:szCs w:val="20"/>
        </w:rPr>
      </w:pPr>
      <w:r>
        <w:rPr>
          <w:rFonts w:ascii="Book Antiqua" w:eastAsia="Arial" w:hAnsi="Book Antiqua" w:cs="Arial"/>
          <w:sz w:val="20"/>
          <w:szCs w:val="20"/>
        </w:rPr>
        <w:t xml:space="preserve">9:45 </w:t>
      </w:r>
      <w:r w:rsidRPr="00C1289D">
        <w:rPr>
          <w:rFonts w:ascii="Book Antiqua" w:eastAsia="Arial" w:hAnsi="Book Antiqua" w:cs="Arial"/>
          <w:sz w:val="20"/>
          <w:szCs w:val="20"/>
        </w:rPr>
        <w:t>am</w:t>
      </w:r>
      <w:r w:rsidRPr="00C1289D">
        <w:rPr>
          <w:rFonts w:ascii="Book Antiqua" w:eastAsia="Arial" w:hAnsi="Book Antiqua" w:cs="Arial"/>
          <w:sz w:val="20"/>
          <w:szCs w:val="20"/>
        </w:rPr>
        <w:tab/>
      </w:r>
      <w:r>
        <w:rPr>
          <w:rFonts w:ascii="Book Antiqua" w:eastAsia="Arial" w:hAnsi="Book Antiqua" w:cs="Arial"/>
          <w:sz w:val="20"/>
          <w:szCs w:val="20"/>
        </w:rPr>
        <w:tab/>
      </w:r>
      <w:r w:rsidRPr="00C1289D">
        <w:rPr>
          <w:rFonts w:ascii="Book Antiqua" w:eastAsia="Arial" w:hAnsi="Book Antiqua" w:cs="Arial"/>
          <w:b/>
          <w:bCs/>
          <w:sz w:val="20"/>
          <w:szCs w:val="20"/>
        </w:rPr>
        <w:t>Depart for Yad Vashem, Israel’s Holocaust Memorial</w:t>
      </w:r>
    </w:p>
    <w:p w:rsidR="00D52384" w:rsidRPr="00C1289D" w:rsidRDefault="00D52384" w:rsidP="00D52384">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r>
    </w:p>
    <w:p w:rsidR="005E2780" w:rsidRDefault="00D52384" w:rsidP="00870931">
      <w:pPr>
        <w:spacing w:after="0" w:line="240" w:lineRule="auto"/>
        <w:rPr>
          <w:rFonts w:ascii="Book Antiqua" w:eastAsia="Arial" w:hAnsi="Book Antiqua" w:cs="Arial"/>
          <w:b/>
          <w:bCs/>
          <w:sz w:val="20"/>
          <w:szCs w:val="20"/>
        </w:rPr>
      </w:pPr>
      <w:r>
        <w:rPr>
          <w:rFonts w:ascii="Book Antiqua" w:eastAsia="Arial" w:hAnsi="Book Antiqua" w:cs="Arial"/>
          <w:sz w:val="20"/>
          <w:szCs w:val="20"/>
        </w:rPr>
        <w:t>10:15</w:t>
      </w:r>
      <w:r w:rsidRPr="00C1289D">
        <w:rPr>
          <w:rFonts w:ascii="Book Antiqua" w:eastAsia="Arial" w:hAnsi="Book Antiqua" w:cs="Arial"/>
          <w:sz w:val="20"/>
          <w:szCs w:val="20"/>
        </w:rPr>
        <w:t xml:space="preserve"> am</w:t>
      </w:r>
      <w:r w:rsidRPr="00C1289D">
        <w:rPr>
          <w:rFonts w:ascii="Book Antiqua" w:eastAsia="Arial" w:hAnsi="Book Antiqua" w:cs="Arial"/>
          <w:sz w:val="20"/>
          <w:szCs w:val="20"/>
        </w:rPr>
        <w:tab/>
      </w:r>
      <w:r w:rsidRPr="00C1289D">
        <w:rPr>
          <w:rFonts w:ascii="Book Antiqua" w:eastAsia="Arial" w:hAnsi="Book Antiqua" w:cs="Arial"/>
          <w:b/>
          <w:bCs/>
          <w:sz w:val="20"/>
          <w:szCs w:val="20"/>
        </w:rPr>
        <w:t>Visit Yad Vashem</w:t>
      </w:r>
    </w:p>
    <w:p w:rsidR="005E2780" w:rsidRDefault="005E2780" w:rsidP="00870931">
      <w:pPr>
        <w:spacing w:after="0" w:line="240" w:lineRule="auto"/>
        <w:rPr>
          <w:rFonts w:ascii="Book Antiqua" w:eastAsia="Arial" w:hAnsi="Book Antiqua" w:cs="Arial"/>
          <w:b/>
          <w:bCs/>
          <w:sz w:val="20"/>
          <w:szCs w:val="20"/>
        </w:rPr>
      </w:pPr>
    </w:p>
    <w:p w:rsidR="005E2780" w:rsidRDefault="005E2780" w:rsidP="00870931">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ab/>
        <w:t>Minneapolis</w:t>
      </w:r>
    </w:p>
    <w:p w:rsidR="005E2780" w:rsidRDefault="005E2780" w:rsidP="00870931">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p>
    <w:p w:rsidR="005E2780" w:rsidRDefault="005E2780" w:rsidP="00870931">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ab/>
      </w:r>
      <w:r w:rsidRPr="005E2780">
        <w:rPr>
          <w:rFonts w:ascii="Book Antiqua" w:eastAsia="Arial" w:hAnsi="Book Antiqua" w:cs="Arial"/>
          <w:bCs/>
          <w:sz w:val="20"/>
          <w:szCs w:val="20"/>
        </w:rPr>
        <w:t>1:30 pm</w:t>
      </w:r>
      <w:r w:rsidRPr="005E2780">
        <w:rPr>
          <w:rFonts w:ascii="Book Antiqua" w:eastAsia="Arial" w:hAnsi="Book Antiqua" w:cs="Arial"/>
          <w:bCs/>
          <w:sz w:val="20"/>
          <w:szCs w:val="20"/>
        </w:rPr>
        <w:tab/>
      </w:r>
      <w:r>
        <w:rPr>
          <w:rFonts w:ascii="Book Antiqua" w:eastAsia="Arial" w:hAnsi="Book Antiqua" w:cs="Arial"/>
          <w:bCs/>
          <w:sz w:val="20"/>
          <w:szCs w:val="20"/>
        </w:rPr>
        <w:tab/>
      </w:r>
      <w:r w:rsidRPr="005E2780">
        <w:rPr>
          <w:rFonts w:ascii="Book Antiqua" w:eastAsia="Arial" w:hAnsi="Book Antiqua" w:cs="Arial"/>
          <w:b/>
          <w:bCs/>
          <w:sz w:val="20"/>
          <w:szCs w:val="20"/>
        </w:rPr>
        <w:t xml:space="preserve">Depart for Federation Project </w:t>
      </w:r>
    </w:p>
    <w:p w:rsidR="005E2780" w:rsidRDefault="005E2780" w:rsidP="00870931">
      <w:pPr>
        <w:spacing w:after="0" w:line="240" w:lineRule="auto"/>
        <w:rPr>
          <w:rFonts w:ascii="Book Antiqua" w:eastAsia="Arial" w:hAnsi="Book Antiqua" w:cs="Arial"/>
          <w:b/>
          <w:bCs/>
          <w:sz w:val="20"/>
          <w:szCs w:val="20"/>
        </w:rPr>
      </w:pPr>
    </w:p>
    <w:p w:rsidR="005E2780" w:rsidRDefault="005E2780" w:rsidP="00870931">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ab/>
      </w:r>
      <w:r w:rsidRPr="005E2780">
        <w:rPr>
          <w:rFonts w:ascii="Book Antiqua" w:eastAsia="Arial" w:hAnsi="Book Antiqua" w:cs="Arial"/>
          <w:bCs/>
          <w:sz w:val="20"/>
          <w:szCs w:val="20"/>
        </w:rPr>
        <w:t>2:00 pm</w:t>
      </w:r>
      <w:r>
        <w:rPr>
          <w:rFonts w:ascii="Book Antiqua" w:eastAsia="Arial" w:hAnsi="Book Antiqua" w:cs="Arial"/>
          <w:b/>
          <w:bCs/>
          <w:sz w:val="20"/>
          <w:szCs w:val="20"/>
        </w:rPr>
        <w:tab/>
      </w:r>
      <w:r>
        <w:rPr>
          <w:rFonts w:ascii="Book Antiqua" w:eastAsia="Arial" w:hAnsi="Book Antiqua" w:cs="Arial"/>
          <w:b/>
          <w:bCs/>
          <w:sz w:val="20"/>
          <w:szCs w:val="20"/>
        </w:rPr>
        <w:tab/>
        <w:t>Federation Project</w:t>
      </w:r>
    </w:p>
    <w:p w:rsidR="005E2780" w:rsidRDefault="005E2780" w:rsidP="005E2780">
      <w:pPr>
        <w:spacing w:after="0" w:line="240" w:lineRule="auto"/>
        <w:ind w:left="2160"/>
        <w:rPr>
          <w:rFonts w:ascii="Book Antiqua" w:eastAsia="Arial" w:hAnsi="Book Antiqua" w:cs="Arial"/>
          <w:bCs/>
          <w:i/>
          <w:sz w:val="20"/>
          <w:szCs w:val="20"/>
        </w:rPr>
      </w:pPr>
      <w:r w:rsidRPr="005E2780">
        <w:rPr>
          <w:rFonts w:ascii="Book Antiqua" w:eastAsia="Arial" w:hAnsi="Book Antiqua" w:cs="Arial"/>
          <w:bCs/>
          <w:i/>
          <w:sz w:val="20"/>
          <w:szCs w:val="20"/>
        </w:rPr>
        <w:t xml:space="preserve">P2G is “Partnership Together”, and was established in 1994 by the Jewish Agency for Israel, united Jewish Communities (Federations) and Keren Hayesod/UIA. The program links Jewish communities abroad and regions in </w:t>
      </w:r>
      <w:r w:rsidRPr="005E2780">
        <w:rPr>
          <w:rFonts w:ascii="Book Antiqua" w:eastAsia="Arial" w:hAnsi="Book Antiqua" w:cs="Arial"/>
          <w:bCs/>
          <w:i/>
          <w:sz w:val="20"/>
          <w:szCs w:val="20"/>
        </w:rPr>
        <w:lastRenderedPageBreak/>
        <w:t xml:space="preserve">Israel in mutual effort to strengthen Israeli society while promoting unity and Jewish identity. Enjoy your Federation City today. </w:t>
      </w:r>
    </w:p>
    <w:p w:rsidR="005E2780" w:rsidRPr="005E2780" w:rsidRDefault="005E2780" w:rsidP="005E2780">
      <w:pPr>
        <w:spacing w:after="0" w:line="240" w:lineRule="auto"/>
        <w:ind w:left="2160"/>
        <w:rPr>
          <w:rFonts w:ascii="Book Antiqua" w:eastAsia="Arial" w:hAnsi="Book Antiqua" w:cs="Arial"/>
          <w:bCs/>
          <w:i/>
          <w:sz w:val="20"/>
          <w:szCs w:val="20"/>
        </w:rPr>
      </w:pPr>
    </w:p>
    <w:p w:rsidR="0010359E" w:rsidRDefault="0010359E" w:rsidP="00D52384">
      <w:pPr>
        <w:spacing w:after="0" w:line="240" w:lineRule="auto"/>
        <w:rPr>
          <w:rFonts w:ascii="Book Antiqua" w:eastAsia="Arial" w:hAnsi="Book Antiqua" w:cs="Arial"/>
          <w:b/>
          <w:bCs/>
          <w:sz w:val="20"/>
          <w:szCs w:val="20"/>
        </w:rPr>
      </w:pPr>
    </w:p>
    <w:p w:rsidR="00D52384" w:rsidRDefault="00853A64" w:rsidP="009C5428">
      <w:pPr>
        <w:spacing w:after="0" w:line="240" w:lineRule="auto"/>
        <w:rPr>
          <w:rFonts w:ascii="Book Antiqua" w:eastAsia="Arial" w:hAnsi="Book Antiqua" w:cs="Arial"/>
          <w:b/>
          <w:bCs/>
          <w:sz w:val="20"/>
          <w:szCs w:val="20"/>
        </w:rPr>
      </w:pPr>
      <w:r>
        <w:rPr>
          <w:rFonts w:ascii="Book Antiqua" w:eastAsia="Arial" w:hAnsi="Book Antiqua" w:cs="Arial"/>
          <w:bCs/>
          <w:sz w:val="20"/>
          <w:szCs w:val="20"/>
        </w:rPr>
        <w:t>1:30</w:t>
      </w:r>
      <w:r w:rsidR="00D52384" w:rsidRPr="00D52384">
        <w:rPr>
          <w:rFonts w:ascii="Book Antiqua" w:eastAsia="Arial" w:hAnsi="Book Antiqua" w:cs="Arial"/>
          <w:bCs/>
          <w:sz w:val="20"/>
          <w:szCs w:val="20"/>
        </w:rPr>
        <w:t xml:space="preserve"> pm</w:t>
      </w:r>
      <w:r w:rsidR="00D52384">
        <w:rPr>
          <w:rFonts w:ascii="Book Antiqua" w:eastAsia="Arial" w:hAnsi="Book Antiqua" w:cs="Arial"/>
          <w:b/>
          <w:bCs/>
          <w:sz w:val="20"/>
          <w:szCs w:val="20"/>
        </w:rPr>
        <w:tab/>
      </w:r>
      <w:r w:rsidR="00D52384">
        <w:rPr>
          <w:rFonts w:ascii="Book Antiqua" w:eastAsia="Arial" w:hAnsi="Book Antiqua" w:cs="Arial"/>
          <w:b/>
          <w:bCs/>
          <w:sz w:val="20"/>
          <w:szCs w:val="20"/>
        </w:rPr>
        <w:tab/>
        <w:t>Depart for Chesed Project</w:t>
      </w:r>
    </w:p>
    <w:p w:rsidR="00D52384" w:rsidRDefault="00D52384" w:rsidP="00D52384">
      <w:pPr>
        <w:spacing w:after="0" w:line="240" w:lineRule="auto"/>
        <w:rPr>
          <w:rFonts w:ascii="Book Antiqua" w:eastAsia="Arial" w:hAnsi="Book Antiqua" w:cs="Arial"/>
          <w:b/>
          <w:bCs/>
          <w:sz w:val="20"/>
          <w:szCs w:val="20"/>
        </w:rPr>
      </w:pPr>
    </w:p>
    <w:p w:rsidR="00D52384" w:rsidRDefault="00D52384" w:rsidP="009C5428">
      <w:pPr>
        <w:spacing w:after="0" w:line="240" w:lineRule="auto"/>
        <w:rPr>
          <w:rFonts w:ascii="Book Antiqua" w:eastAsia="Arial" w:hAnsi="Book Antiqua" w:cs="Arial"/>
          <w:b/>
          <w:bCs/>
          <w:sz w:val="20"/>
          <w:szCs w:val="20"/>
        </w:rPr>
      </w:pPr>
      <w:r w:rsidRPr="00D52384">
        <w:rPr>
          <w:rFonts w:ascii="Book Antiqua" w:eastAsia="Arial" w:hAnsi="Book Antiqua" w:cs="Arial"/>
          <w:bCs/>
          <w:sz w:val="20"/>
          <w:szCs w:val="20"/>
        </w:rPr>
        <w:t>2:00 pm</w:t>
      </w:r>
      <w:r>
        <w:rPr>
          <w:rFonts w:ascii="Book Antiqua" w:eastAsia="Arial" w:hAnsi="Book Antiqua" w:cs="Arial"/>
          <w:b/>
          <w:bCs/>
          <w:sz w:val="20"/>
          <w:szCs w:val="20"/>
        </w:rPr>
        <w:tab/>
      </w:r>
      <w:r>
        <w:rPr>
          <w:rFonts w:ascii="Book Antiqua" w:eastAsia="Arial" w:hAnsi="Book Antiqua" w:cs="Arial"/>
          <w:b/>
          <w:bCs/>
          <w:sz w:val="20"/>
          <w:szCs w:val="20"/>
        </w:rPr>
        <w:tab/>
        <w:t>Salad Lunch</w:t>
      </w:r>
      <w:r w:rsidR="006503ED">
        <w:rPr>
          <w:rFonts w:ascii="Book Antiqua" w:eastAsia="Arial" w:hAnsi="Book Antiqua" w:cs="Arial"/>
          <w:b/>
          <w:bCs/>
          <w:sz w:val="20"/>
          <w:szCs w:val="20"/>
        </w:rPr>
        <w:t xml:space="preserve"> at Shalva</w:t>
      </w:r>
    </w:p>
    <w:p w:rsidR="00D52384" w:rsidRPr="00D52384" w:rsidRDefault="00D52384" w:rsidP="00D52384">
      <w:pPr>
        <w:spacing w:after="0" w:line="240" w:lineRule="auto"/>
        <w:rPr>
          <w:rFonts w:ascii="Book Antiqua" w:eastAsia="Arial" w:hAnsi="Book Antiqua" w:cs="Arial"/>
          <w:bCs/>
          <w:sz w:val="20"/>
          <w:szCs w:val="20"/>
        </w:rPr>
      </w:pPr>
    </w:p>
    <w:p w:rsidR="00D52384" w:rsidRDefault="00D52384" w:rsidP="009C5428">
      <w:pPr>
        <w:spacing w:after="0" w:line="240" w:lineRule="auto"/>
        <w:rPr>
          <w:rFonts w:ascii="Book Antiqua" w:eastAsia="Arial" w:hAnsi="Book Antiqua" w:cs="Arial"/>
          <w:b/>
          <w:bCs/>
          <w:sz w:val="20"/>
          <w:szCs w:val="20"/>
        </w:rPr>
      </w:pPr>
      <w:r>
        <w:rPr>
          <w:rFonts w:ascii="Book Antiqua" w:eastAsia="Arial" w:hAnsi="Book Antiqua" w:cs="Arial"/>
          <w:bCs/>
          <w:sz w:val="20"/>
          <w:szCs w:val="20"/>
        </w:rPr>
        <w:t>2:45</w:t>
      </w:r>
      <w:r w:rsidRPr="00D52384">
        <w:rPr>
          <w:rFonts w:ascii="Book Antiqua" w:eastAsia="Arial" w:hAnsi="Book Antiqua" w:cs="Arial"/>
          <w:bCs/>
          <w:sz w:val="20"/>
          <w:szCs w:val="20"/>
        </w:rPr>
        <w:t xml:space="preserve"> pm</w:t>
      </w:r>
      <w:r>
        <w:rPr>
          <w:rFonts w:ascii="Book Antiqua" w:eastAsia="Arial" w:hAnsi="Book Antiqua" w:cs="Arial"/>
          <w:b/>
          <w:bCs/>
          <w:sz w:val="20"/>
          <w:szCs w:val="20"/>
        </w:rPr>
        <w:tab/>
      </w:r>
      <w:r>
        <w:rPr>
          <w:rFonts w:ascii="Book Antiqua" w:eastAsia="Arial" w:hAnsi="Book Antiqua" w:cs="Arial"/>
          <w:b/>
          <w:bCs/>
          <w:sz w:val="20"/>
          <w:szCs w:val="20"/>
        </w:rPr>
        <w:tab/>
        <w:t xml:space="preserve">Visit </w:t>
      </w:r>
      <w:r w:rsidR="006503ED">
        <w:rPr>
          <w:rFonts w:ascii="Book Antiqua" w:eastAsia="Arial" w:hAnsi="Book Antiqua" w:cs="Arial"/>
          <w:b/>
          <w:bCs/>
          <w:sz w:val="20"/>
          <w:szCs w:val="20"/>
        </w:rPr>
        <w:t>Shalva</w:t>
      </w:r>
      <w:r>
        <w:rPr>
          <w:rFonts w:ascii="Book Antiqua" w:eastAsia="Arial" w:hAnsi="Book Antiqua" w:cs="Arial"/>
          <w:b/>
          <w:bCs/>
          <w:sz w:val="20"/>
          <w:szCs w:val="20"/>
        </w:rPr>
        <w:t xml:space="preserve"> </w:t>
      </w:r>
    </w:p>
    <w:p w:rsidR="00D52384" w:rsidRPr="00C1289D" w:rsidRDefault="00D52384" w:rsidP="00D52384">
      <w:pPr>
        <w:spacing w:after="0" w:line="240" w:lineRule="auto"/>
        <w:rPr>
          <w:rFonts w:ascii="Book Antiqua" w:eastAsia="Arial" w:hAnsi="Book Antiqua" w:cs="Arial"/>
          <w:b/>
          <w:bCs/>
          <w:sz w:val="20"/>
          <w:szCs w:val="20"/>
        </w:rPr>
      </w:pPr>
    </w:p>
    <w:p w:rsidR="00D52384" w:rsidRPr="00C1289D" w:rsidRDefault="00D52384" w:rsidP="009C5428">
      <w:pPr>
        <w:spacing w:after="0" w:line="240" w:lineRule="auto"/>
        <w:rPr>
          <w:rFonts w:ascii="Book Antiqua" w:eastAsia="Arial" w:hAnsi="Book Antiqua" w:cs="Arial"/>
          <w:sz w:val="20"/>
          <w:szCs w:val="20"/>
        </w:rPr>
      </w:pPr>
      <w:r>
        <w:rPr>
          <w:rFonts w:ascii="Book Antiqua" w:eastAsia="Arial" w:hAnsi="Book Antiqua" w:cs="Arial"/>
          <w:sz w:val="20"/>
          <w:szCs w:val="20"/>
        </w:rPr>
        <w:t>5:00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for Hotel</w:t>
      </w:r>
    </w:p>
    <w:p w:rsidR="00D52384" w:rsidRPr="00C1289D" w:rsidRDefault="00D52384" w:rsidP="00D52384">
      <w:pPr>
        <w:spacing w:after="0" w:line="240" w:lineRule="auto"/>
        <w:ind w:left="720"/>
        <w:rPr>
          <w:rFonts w:ascii="Book Antiqua" w:eastAsia="Arial" w:hAnsi="Book Antiqua" w:cs="Arial"/>
          <w:b/>
          <w:bCs/>
          <w:sz w:val="20"/>
          <w:szCs w:val="20"/>
        </w:rPr>
      </w:pPr>
    </w:p>
    <w:p w:rsidR="00D52384" w:rsidRDefault="00D52384" w:rsidP="009C5428">
      <w:pPr>
        <w:spacing w:after="0" w:line="240" w:lineRule="auto"/>
        <w:rPr>
          <w:rFonts w:ascii="Book Antiqua" w:eastAsia="Arial" w:hAnsi="Book Antiqua" w:cs="Arial"/>
          <w:b/>
          <w:bCs/>
          <w:sz w:val="20"/>
          <w:szCs w:val="20"/>
        </w:rPr>
      </w:pPr>
      <w:r>
        <w:rPr>
          <w:rFonts w:ascii="Book Antiqua" w:eastAsia="Arial" w:hAnsi="Book Antiqua" w:cs="Arial"/>
          <w:sz w:val="20"/>
          <w:szCs w:val="20"/>
        </w:rPr>
        <w:t>5:30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xml:space="preserve"> </w:t>
      </w:r>
      <w:r w:rsidRPr="00C1289D">
        <w:rPr>
          <w:rFonts w:ascii="Book Antiqua" w:eastAsia="Arial" w:hAnsi="Book Antiqua" w:cs="Arial"/>
          <w:b/>
          <w:bCs/>
          <w:sz w:val="20"/>
          <w:szCs w:val="20"/>
        </w:rPr>
        <w:tab/>
      </w:r>
      <w:r>
        <w:rPr>
          <w:rFonts w:ascii="Book Antiqua" w:eastAsia="Arial" w:hAnsi="Book Antiqua" w:cs="Arial"/>
          <w:b/>
          <w:bCs/>
          <w:sz w:val="20"/>
          <w:szCs w:val="20"/>
        </w:rPr>
        <w:t>Free Time and Dinner on Your Own</w:t>
      </w:r>
    </w:p>
    <w:p w:rsidR="00AE7960" w:rsidRDefault="00AE7960" w:rsidP="00853A64">
      <w:pPr>
        <w:spacing w:after="0" w:line="240" w:lineRule="auto"/>
        <w:rPr>
          <w:rFonts w:ascii="Book Antiqua" w:eastAsia="Arial" w:hAnsi="Book Antiqua" w:cs="Arial"/>
          <w:b/>
          <w:iCs/>
          <w:sz w:val="20"/>
          <w:szCs w:val="20"/>
        </w:rPr>
      </w:pPr>
    </w:p>
    <w:p w:rsidR="00E46A1B" w:rsidRDefault="00E46A1B" w:rsidP="00E46A1B">
      <w:pPr>
        <w:spacing w:after="0" w:line="240" w:lineRule="auto"/>
        <w:rPr>
          <w:rFonts w:ascii="Book Antiqua" w:eastAsia="Arial" w:hAnsi="Book Antiqua" w:cs="Arial"/>
          <w:b/>
          <w:iCs/>
          <w:sz w:val="20"/>
          <w:szCs w:val="20"/>
        </w:rPr>
      </w:pPr>
      <w:r>
        <w:rPr>
          <w:rFonts w:ascii="Book Antiqua" w:eastAsia="Arial" w:hAnsi="Book Antiqua" w:cs="Arial"/>
          <w:b/>
          <w:iCs/>
          <w:sz w:val="20"/>
          <w:szCs w:val="20"/>
        </w:rPr>
        <w:t>Brooklyn, Queens and Rockland</w:t>
      </w:r>
    </w:p>
    <w:p w:rsidR="00414A45" w:rsidRPr="000725A3" w:rsidRDefault="00414A45" w:rsidP="00414A45">
      <w:pPr>
        <w:spacing w:after="0" w:line="240" w:lineRule="auto"/>
        <w:rPr>
          <w:rFonts w:ascii="Book Antiqua" w:eastAsia="Arial" w:hAnsi="Book Antiqua" w:cs="Arial"/>
          <w:b/>
          <w:iCs/>
          <w:sz w:val="20"/>
          <w:szCs w:val="20"/>
        </w:rPr>
      </w:pPr>
    </w:p>
    <w:p w:rsidR="00414A45" w:rsidRPr="00C1289D" w:rsidRDefault="00414A45" w:rsidP="00414A45">
      <w:pPr>
        <w:spacing w:after="0" w:line="240" w:lineRule="auto"/>
        <w:rPr>
          <w:rFonts w:ascii="Book Antiqua" w:eastAsia="Arial" w:hAnsi="Book Antiqua" w:cs="Arial"/>
          <w:sz w:val="20"/>
          <w:szCs w:val="20"/>
        </w:rPr>
      </w:pPr>
      <w:r>
        <w:rPr>
          <w:rFonts w:ascii="Book Antiqua" w:eastAsia="Arial" w:hAnsi="Book Antiqua" w:cs="Arial"/>
          <w:sz w:val="20"/>
          <w:szCs w:val="20"/>
        </w:rPr>
        <w:t xml:space="preserve">9:45 </w:t>
      </w:r>
      <w:r w:rsidRPr="00C1289D">
        <w:rPr>
          <w:rFonts w:ascii="Book Antiqua" w:eastAsia="Arial" w:hAnsi="Book Antiqua" w:cs="Arial"/>
          <w:sz w:val="20"/>
          <w:szCs w:val="20"/>
        </w:rPr>
        <w:t>am</w:t>
      </w:r>
      <w:r w:rsidRPr="00C1289D">
        <w:rPr>
          <w:rFonts w:ascii="Book Antiqua" w:eastAsia="Arial" w:hAnsi="Book Antiqua" w:cs="Arial"/>
          <w:sz w:val="20"/>
          <w:szCs w:val="20"/>
        </w:rPr>
        <w:tab/>
      </w:r>
      <w:r>
        <w:rPr>
          <w:rFonts w:ascii="Book Antiqua" w:eastAsia="Arial" w:hAnsi="Book Antiqua" w:cs="Arial"/>
          <w:sz w:val="20"/>
          <w:szCs w:val="20"/>
        </w:rPr>
        <w:tab/>
      </w:r>
      <w:r w:rsidRPr="00C1289D">
        <w:rPr>
          <w:rFonts w:ascii="Book Antiqua" w:eastAsia="Arial" w:hAnsi="Book Antiqua" w:cs="Arial"/>
          <w:b/>
          <w:bCs/>
          <w:sz w:val="20"/>
          <w:szCs w:val="20"/>
        </w:rPr>
        <w:t>Depart for Yad Vashem, Israel’s Holocaust Memorial</w:t>
      </w:r>
    </w:p>
    <w:p w:rsidR="00414A45" w:rsidRPr="00C1289D" w:rsidRDefault="00414A45" w:rsidP="00414A45">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r>
    </w:p>
    <w:p w:rsidR="00414A45" w:rsidRDefault="00414A45" w:rsidP="00414A45">
      <w:pPr>
        <w:spacing w:after="0" w:line="240" w:lineRule="auto"/>
        <w:rPr>
          <w:rFonts w:ascii="Book Antiqua" w:eastAsia="Arial" w:hAnsi="Book Antiqua" w:cs="Arial"/>
          <w:b/>
          <w:bCs/>
          <w:sz w:val="20"/>
          <w:szCs w:val="20"/>
        </w:rPr>
      </w:pPr>
      <w:r>
        <w:rPr>
          <w:rFonts w:ascii="Book Antiqua" w:eastAsia="Arial" w:hAnsi="Book Antiqua" w:cs="Arial"/>
          <w:sz w:val="20"/>
          <w:szCs w:val="20"/>
        </w:rPr>
        <w:t>10:15</w:t>
      </w:r>
      <w:r w:rsidRPr="00C1289D">
        <w:rPr>
          <w:rFonts w:ascii="Book Antiqua" w:eastAsia="Arial" w:hAnsi="Book Antiqua" w:cs="Arial"/>
          <w:sz w:val="20"/>
          <w:szCs w:val="20"/>
        </w:rPr>
        <w:t xml:space="preserve"> am</w:t>
      </w:r>
      <w:r w:rsidRPr="00C1289D">
        <w:rPr>
          <w:rFonts w:ascii="Book Antiqua" w:eastAsia="Arial" w:hAnsi="Book Antiqua" w:cs="Arial"/>
          <w:sz w:val="20"/>
          <w:szCs w:val="20"/>
        </w:rPr>
        <w:tab/>
      </w:r>
      <w:r w:rsidRPr="00C1289D">
        <w:rPr>
          <w:rFonts w:ascii="Book Antiqua" w:eastAsia="Arial" w:hAnsi="Book Antiqua" w:cs="Arial"/>
          <w:b/>
          <w:bCs/>
          <w:sz w:val="20"/>
          <w:szCs w:val="20"/>
        </w:rPr>
        <w:t>Visit Yad Vashem</w:t>
      </w:r>
    </w:p>
    <w:p w:rsidR="00414A45" w:rsidRDefault="00414A45" w:rsidP="00414A45">
      <w:pPr>
        <w:spacing w:after="0" w:line="240" w:lineRule="auto"/>
        <w:rPr>
          <w:rFonts w:ascii="Book Antiqua" w:eastAsia="Arial" w:hAnsi="Book Antiqua" w:cs="Arial"/>
          <w:b/>
          <w:bCs/>
          <w:sz w:val="20"/>
          <w:szCs w:val="20"/>
        </w:rPr>
      </w:pPr>
    </w:p>
    <w:p w:rsidR="00414A45" w:rsidRDefault="00414A45" w:rsidP="00414A45">
      <w:pPr>
        <w:spacing w:after="0" w:line="240" w:lineRule="auto"/>
        <w:rPr>
          <w:rFonts w:ascii="Book Antiqua" w:eastAsia="Arial" w:hAnsi="Book Antiqua" w:cs="Arial"/>
          <w:b/>
          <w:bCs/>
          <w:sz w:val="20"/>
          <w:szCs w:val="20"/>
        </w:rPr>
      </w:pPr>
      <w:r>
        <w:rPr>
          <w:rFonts w:ascii="Book Antiqua" w:eastAsia="Arial" w:hAnsi="Book Antiqua" w:cs="Arial"/>
          <w:bCs/>
          <w:sz w:val="20"/>
          <w:szCs w:val="20"/>
        </w:rPr>
        <w:t>1:30</w:t>
      </w:r>
      <w:r w:rsidRPr="00D52384">
        <w:rPr>
          <w:rFonts w:ascii="Book Antiqua" w:eastAsia="Arial" w:hAnsi="Book Antiqua" w:cs="Arial"/>
          <w:bCs/>
          <w:sz w:val="20"/>
          <w:szCs w:val="20"/>
        </w:rPr>
        <w:t xml:space="preserve"> pm</w:t>
      </w:r>
      <w:r>
        <w:rPr>
          <w:rFonts w:ascii="Book Antiqua" w:eastAsia="Arial" w:hAnsi="Book Antiqua" w:cs="Arial"/>
          <w:b/>
          <w:bCs/>
          <w:sz w:val="20"/>
          <w:szCs w:val="20"/>
        </w:rPr>
        <w:tab/>
      </w:r>
      <w:r>
        <w:rPr>
          <w:rFonts w:ascii="Book Antiqua" w:eastAsia="Arial" w:hAnsi="Book Antiqua" w:cs="Arial"/>
          <w:b/>
          <w:bCs/>
          <w:sz w:val="20"/>
          <w:szCs w:val="20"/>
        </w:rPr>
        <w:tab/>
        <w:t>Depart for Chesed Project</w:t>
      </w:r>
    </w:p>
    <w:p w:rsidR="00414A45" w:rsidRDefault="00414A45" w:rsidP="00414A45">
      <w:pPr>
        <w:spacing w:after="0" w:line="240" w:lineRule="auto"/>
        <w:rPr>
          <w:rFonts w:ascii="Book Antiqua" w:eastAsia="Arial" w:hAnsi="Book Antiqua" w:cs="Arial"/>
          <w:b/>
          <w:bCs/>
          <w:sz w:val="20"/>
          <w:szCs w:val="20"/>
        </w:rPr>
      </w:pPr>
    </w:p>
    <w:p w:rsidR="00414A45" w:rsidRDefault="00414A45" w:rsidP="00414A45">
      <w:pPr>
        <w:spacing w:after="0" w:line="240" w:lineRule="auto"/>
        <w:rPr>
          <w:rFonts w:ascii="Book Antiqua" w:eastAsia="Arial" w:hAnsi="Book Antiqua" w:cs="Arial"/>
          <w:b/>
          <w:bCs/>
          <w:sz w:val="20"/>
          <w:szCs w:val="20"/>
        </w:rPr>
      </w:pPr>
      <w:r w:rsidRPr="00D52384">
        <w:rPr>
          <w:rFonts w:ascii="Book Antiqua" w:eastAsia="Arial" w:hAnsi="Book Antiqua" w:cs="Arial"/>
          <w:bCs/>
          <w:sz w:val="20"/>
          <w:szCs w:val="20"/>
        </w:rPr>
        <w:t>2:00 pm</w:t>
      </w:r>
      <w:r>
        <w:rPr>
          <w:rFonts w:ascii="Book Antiqua" w:eastAsia="Arial" w:hAnsi="Book Antiqua" w:cs="Arial"/>
          <w:b/>
          <w:bCs/>
          <w:sz w:val="20"/>
          <w:szCs w:val="20"/>
        </w:rPr>
        <w:tab/>
      </w:r>
      <w:r>
        <w:rPr>
          <w:rFonts w:ascii="Book Antiqua" w:eastAsia="Arial" w:hAnsi="Book Antiqua" w:cs="Arial"/>
          <w:b/>
          <w:bCs/>
          <w:sz w:val="20"/>
          <w:szCs w:val="20"/>
        </w:rPr>
        <w:tab/>
        <w:t>Salad Lunch at Kfar Yeladim</w:t>
      </w:r>
    </w:p>
    <w:p w:rsidR="00414A45" w:rsidRPr="00D52384" w:rsidRDefault="00414A45" w:rsidP="00414A45">
      <w:pPr>
        <w:spacing w:after="0" w:line="240" w:lineRule="auto"/>
        <w:rPr>
          <w:rFonts w:ascii="Book Antiqua" w:eastAsia="Arial" w:hAnsi="Book Antiqua" w:cs="Arial"/>
          <w:bCs/>
          <w:sz w:val="20"/>
          <w:szCs w:val="20"/>
        </w:rPr>
      </w:pPr>
    </w:p>
    <w:p w:rsidR="00414A45" w:rsidRDefault="00414A45" w:rsidP="00414A45">
      <w:pPr>
        <w:spacing w:after="0" w:line="240" w:lineRule="auto"/>
        <w:rPr>
          <w:rFonts w:ascii="Book Antiqua" w:eastAsia="Arial" w:hAnsi="Book Antiqua" w:cs="Arial"/>
          <w:b/>
          <w:bCs/>
          <w:sz w:val="20"/>
          <w:szCs w:val="20"/>
        </w:rPr>
      </w:pPr>
      <w:r>
        <w:rPr>
          <w:rFonts w:ascii="Book Antiqua" w:eastAsia="Arial" w:hAnsi="Book Antiqua" w:cs="Arial"/>
          <w:bCs/>
          <w:sz w:val="20"/>
          <w:szCs w:val="20"/>
        </w:rPr>
        <w:t>2:45</w:t>
      </w:r>
      <w:r w:rsidRPr="00D52384">
        <w:rPr>
          <w:rFonts w:ascii="Book Antiqua" w:eastAsia="Arial" w:hAnsi="Book Antiqua" w:cs="Arial"/>
          <w:bCs/>
          <w:sz w:val="20"/>
          <w:szCs w:val="20"/>
        </w:rPr>
        <w:t xml:space="preserve"> pm</w:t>
      </w:r>
      <w:r>
        <w:rPr>
          <w:rFonts w:ascii="Book Antiqua" w:eastAsia="Arial" w:hAnsi="Book Antiqua" w:cs="Arial"/>
          <w:b/>
          <w:bCs/>
          <w:sz w:val="20"/>
          <w:szCs w:val="20"/>
        </w:rPr>
        <w:tab/>
      </w:r>
      <w:r>
        <w:rPr>
          <w:rFonts w:ascii="Book Antiqua" w:eastAsia="Arial" w:hAnsi="Book Antiqua" w:cs="Arial"/>
          <w:b/>
          <w:bCs/>
          <w:sz w:val="20"/>
          <w:szCs w:val="20"/>
        </w:rPr>
        <w:tab/>
        <w:t xml:space="preserve">Visit Kfar Yeladim </w:t>
      </w:r>
    </w:p>
    <w:p w:rsidR="00414A45" w:rsidRPr="00C1289D" w:rsidRDefault="00414A45" w:rsidP="00414A45">
      <w:pPr>
        <w:spacing w:after="0" w:line="240" w:lineRule="auto"/>
        <w:rPr>
          <w:rFonts w:ascii="Book Antiqua" w:eastAsia="Arial" w:hAnsi="Book Antiqua" w:cs="Arial"/>
          <w:b/>
          <w:bCs/>
          <w:sz w:val="20"/>
          <w:szCs w:val="20"/>
        </w:rPr>
      </w:pPr>
    </w:p>
    <w:p w:rsidR="00414A45" w:rsidRPr="00C1289D" w:rsidRDefault="00414A45" w:rsidP="00414A45">
      <w:pPr>
        <w:spacing w:after="0" w:line="240" w:lineRule="auto"/>
        <w:rPr>
          <w:rFonts w:ascii="Book Antiqua" w:eastAsia="Arial" w:hAnsi="Book Antiqua" w:cs="Arial"/>
          <w:sz w:val="20"/>
          <w:szCs w:val="20"/>
        </w:rPr>
      </w:pPr>
      <w:r>
        <w:rPr>
          <w:rFonts w:ascii="Book Antiqua" w:eastAsia="Arial" w:hAnsi="Book Antiqua" w:cs="Arial"/>
          <w:sz w:val="20"/>
          <w:szCs w:val="20"/>
        </w:rPr>
        <w:t>5:00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for Hotel</w:t>
      </w:r>
    </w:p>
    <w:p w:rsidR="00414A45" w:rsidRPr="00C1289D" w:rsidRDefault="00414A45" w:rsidP="00414A45">
      <w:pPr>
        <w:spacing w:after="0" w:line="240" w:lineRule="auto"/>
        <w:ind w:left="720"/>
        <w:rPr>
          <w:rFonts w:ascii="Book Antiqua" w:eastAsia="Arial" w:hAnsi="Book Antiqua" w:cs="Arial"/>
          <w:b/>
          <w:bCs/>
          <w:sz w:val="20"/>
          <w:szCs w:val="20"/>
        </w:rPr>
      </w:pPr>
    </w:p>
    <w:p w:rsidR="00414A45" w:rsidRDefault="00414A45" w:rsidP="00414A45">
      <w:pPr>
        <w:spacing w:after="0" w:line="240" w:lineRule="auto"/>
        <w:rPr>
          <w:rFonts w:ascii="Book Antiqua" w:eastAsia="Arial" w:hAnsi="Book Antiqua" w:cs="Arial"/>
          <w:b/>
          <w:bCs/>
          <w:sz w:val="20"/>
          <w:szCs w:val="20"/>
        </w:rPr>
      </w:pPr>
      <w:r>
        <w:rPr>
          <w:rFonts w:ascii="Book Antiqua" w:eastAsia="Arial" w:hAnsi="Book Antiqua" w:cs="Arial"/>
          <w:sz w:val="20"/>
          <w:szCs w:val="20"/>
        </w:rPr>
        <w:t>5:30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xml:space="preserve"> </w:t>
      </w:r>
      <w:r w:rsidRPr="00C1289D">
        <w:rPr>
          <w:rFonts w:ascii="Book Antiqua" w:eastAsia="Arial" w:hAnsi="Book Antiqua" w:cs="Arial"/>
          <w:b/>
          <w:bCs/>
          <w:sz w:val="20"/>
          <w:szCs w:val="20"/>
        </w:rPr>
        <w:tab/>
      </w:r>
      <w:r>
        <w:rPr>
          <w:rFonts w:ascii="Book Antiqua" w:eastAsia="Arial" w:hAnsi="Book Antiqua" w:cs="Arial"/>
          <w:b/>
          <w:bCs/>
          <w:sz w:val="20"/>
          <w:szCs w:val="20"/>
        </w:rPr>
        <w:t>Free Time and Dinner on Your Own</w:t>
      </w:r>
    </w:p>
    <w:p w:rsidR="00414A45" w:rsidRDefault="00414A45" w:rsidP="00853A64">
      <w:pPr>
        <w:spacing w:after="0" w:line="240" w:lineRule="auto"/>
        <w:rPr>
          <w:rFonts w:ascii="Book Antiqua" w:eastAsia="Arial" w:hAnsi="Book Antiqua" w:cs="Arial"/>
          <w:b/>
          <w:iCs/>
          <w:sz w:val="20"/>
          <w:szCs w:val="20"/>
        </w:rPr>
      </w:pPr>
    </w:p>
    <w:p w:rsidR="00414A45" w:rsidRDefault="007D673F" w:rsidP="00414A45">
      <w:pPr>
        <w:spacing w:after="0" w:line="240" w:lineRule="auto"/>
        <w:rPr>
          <w:rFonts w:ascii="Book Antiqua" w:eastAsia="Arial" w:hAnsi="Book Antiqua" w:cs="Arial"/>
          <w:b/>
          <w:iCs/>
          <w:sz w:val="20"/>
          <w:szCs w:val="20"/>
        </w:rPr>
      </w:pPr>
      <w:r>
        <w:rPr>
          <w:rFonts w:ascii="Book Antiqua" w:eastAsia="Arial" w:hAnsi="Book Antiqua" w:cs="Arial"/>
          <w:b/>
          <w:iCs/>
          <w:sz w:val="20"/>
          <w:szCs w:val="20"/>
        </w:rPr>
        <w:t>Los Angeles</w:t>
      </w:r>
    </w:p>
    <w:p w:rsidR="00414A45" w:rsidRDefault="00414A45" w:rsidP="00414A45">
      <w:pPr>
        <w:spacing w:after="0" w:line="240" w:lineRule="auto"/>
        <w:rPr>
          <w:rFonts w:ascii="Book Antiqua" w:eastAsia="Arial" w:hAnsi="Book Antiqua" w:cs="Arial"/>
          <w:b/>
          <w:bCs/>
          <w:sz w:val="20"/>
          <w:szCs w:val="20"/>
        </w:rPr>
      </w:pPr>
    </w:p>
    <w:p w:rsidR="00414A45" w:rsidRDefault="00414A45" w:rsidP="00414A45">
      <w:pPr>
        <w:spacing w:after="0" w:line="240" w:lineRule="auto"/>
        <w:rPr>
          <w:rFonts w:ascii="Book Antiqua" w:eastAsia="Arial" w:hAnsi="Book Antiqua" w:cs="Arial"/>
          <w:b/>
          <w:bCs/>
          <w:sz w:val="20"/>
          <w:szCs w:val="20"/>
        </w:rPr>
      </w:pPr>
      <w:r>
        <w:rPr>
          <w:rFonts w:ascii="Book Antiqua" w:eastAsia="Arial" w:hAnsi="Book Antiqua" w:cs="Arial"/>
          <w:bCs/>
          <w:sz w:val="20"/>
          <w:szCs w:val="20"/>
        </w:rPr>
        <w:t>1</w:t>
      </w:r>
      <w:r w:rsidR="00753690">
        <w:rPr>
          <w:rFonts w:ascii="Book Antiqua" w:eastAsia="Arial" w:hAnsi="Book Antiqua" w:cs="Arial"/>
          <w:bCs/>
          <w:sz w:val="20"/>
          <w:szCs w:val="20"/>
        </w:rPr>
        <w:t>0:00 a</w:t>
      </w:r>
      <w:r w:rsidRPr="00D52384">
        <w:rPr>
          <w:rFonts w:ascii="Book Antiqua" w:eastAsia="Arial" w:hAnsi="Book Antiqua" w:cs="Arial"/>
          <w:bCs/>
          <w:sz w:val="20"/>
          <w:szCs w:val="20"/>
        </w:rPr>
        <w:t>m</w:t>
      </w:r>
      <w:r>
        <w:rPr>
          <w:rFonts w:ascii="Book Antiqua" w:eastAsia="Arial" w:hAnsi="Book Antiqua" w:cs="Arial"/>
          <w:b/>
          <w:bCs/>
          <w:sz w:val="20"/>
          <w:szCs w:val="20"/>
        </w:rPr>
        <w:tab/>
        <w:t>Depart for Chesed Project</w:t>
      </w:r>
    </w:p>
    <w:p w:rsidR="00414A45" w:rsidRDefault="00414A45" w:rsidP="00414A45">
      <w:pPr>
        <w:spacing w:after="0" w:line="240" w:lineRule="auto"/>
        <w:rPr>
          <w:rFonts w:ascii="Book Antiqua" w:eastAsia="Arial" w:hAnsi="Book Antiqua" w:cs="Arial"/>
          <w:b/>
          <w:bCs/>
          <w:sz w:val="20"/>
          <w:szCs w:val="20"/>
        </w:rPr>
      </w:pPr>
    </w:p>
    <w:p w:rsidR="00414A45" w:rsidRDefault="00753690" w:rsidP="00414A45">
      <w:pPr>
        <w:spacing w:after="0" w:line="240" w:lineRule="auto"/>
        <w:rPr>
          <w:rFonts w:ascii="Book Antiqua" w:eastAsia="Arial" w:hAnsi="Book Antiqua" w:cs="Arial"/>
          <w:b/>
          <w:bCs/>
          <w:sz w:val="20"/>
          <w:szCs w:val="20"/>
        </w:rPr>
      </w:pPr>
      <w:r>
        <w:rPr>
          <w:rFonts w:ascii="Book Antiqua" w:eastAsia="Arial" w:hAnsi="Book Antiqua" w:cs="Arial"/>
          <w:bCs/>
          <w:sz w:val="20"/>
          <w:szCs w:val="20"/>
        </w:rPr>
        <w:t>10:30 a</w:t>
      </w:r>
      <w:r w:rsidR="00414A45" w:rsidRPr="00D52384">
        <w:rPr>
          <w:rFonts w:ascii="Book Antiqua" w:eastAsia="Arial" w:hAnsi="Book Antiqua" w:cs="Arial"/>
          <w:bCs/>
          <w:sz w:val="20"/>
          <w:szCs w:val="20"/>
        </w:rPr>
        <w:t>m</w:t>
      </w:r>
      <w:r w:rsidR="00414A45">
        <w:rPr>
          <w:rFonts w:ascii="Book Antiqua" w:eastAsia="Arial" w:hAnsi="Book Antiqua" w:cs="Arial"/>
          <w:b/>
          <w:bCs/>
          <w:sz w:val="20"/>
          <w:szCs w:val="20"/>
        </w:rPr>
        <w:tab/>
      </w:r>
      <w:r>
        <w:rPr>
          <w:rFonts w:ascii="Book Antiqua" w:eastAsia="Arial" w:hAnsi="Book Antiqua" w:cs="Arial"/>
          <w:b/>
          <w:bCs/>
          <w:sz w:val="20"/>
          <w:szCs w:val="20"/>
        </w:rPr>
        <w:t>Visit One Family Fund</w:t>
      </w:r>
    </w:p>
    <w:p w:rsidR="00414A45" w:rsidRPr="00D52384" w:rsidRDefault="00414A45" w:rsidP="00414A45">
      <w:pPr>
        <w:spacing w:after="0" w:line="240" w:lineRule="auto"/>
        <w:rPr>
          <w:rFonts w:ascii="Book Antiqua" w:eastAsia="Arial" w:hAnsi="Book Antiqua" w:cs="Arial"/>
          <w:bCs/>
          <w:sz w:val="20"/>
          <w:szCs w:val="20"/>
        </w:rPr>
      </w:pPr>
    </w:p>
    <w:p w:rsidR="00414A45" w:rsidRDefault="00753690" w:rsidP="00414A45">
      <w:pPr>
        <w:spacing w:after="0" w:line="240" w:lineRule="auto"/>
        <w:rPr>
          <w:rFonts w:ascii="Book Antiqua" w:eastAsia="Arial" w:hAnsi="Book Antiqua" w:cs="Arial"/>
          <w:b/>
          <w:bCs/>
          <w:sz w:val="20"/>
          <w:szCs w:val="20"/>
        </w:rPr>
      </w:pPr>
      <w:r>
        <w:rPr>
          <w:rFonts w:ascii="Book Antiqua" w:eastAsia="Arial" w:hAnsi="Book Antiqua" w:cs="Arial"/>
          <w:bCs/>
          <w:sz w:val="20"/>
          <w:szCs w:val="20"/>
        </w:rPr>
        <w:t>1:</w:t>
      </w:r>
      <w:r w:rsidR="00DE4605">
        <w:rPr>
          <w:rFonts w:ascii="Book Antiqua" w:eastAsia="Arial" w:hAnsi="Book Antiqua" w:cs="Arial"/>
          <w:bCs/>
          <w:sz w:val="20"/>
          <w:szCs w:val="20"/>
        </w:rPr>
        <w:t>00</w:t>
      </w:r>
      <w:r w:rsidR="00414A45" w:rsidRPr="00D52384">
        <w:rPr>
          <w:rFonts w:ascii="Book Antiqua" w:eastAsia="Arial" w:hAnsi="Book Antiqua" w:cs="Arial"/>
          <w:bCs/>
          <w:sz w:val="20"/>
          <w:szCs w:val="20"/>
        </w:rPr>
        <w:t xml:space="preserve"> pm</w:t>
      </w:r>
      <w:r w:rsidR="00414A45">
        <w:rPr>
          <w:rFonts w:ascii="Book Antiqua" w:eastAsia="Arial" w:hAnsi="Book Antiqua" w:cs="Arial"/>
          <w:b/>
          <w:bCs/>
          <w:sz w:val="20"/>
          <w:szCs w:val="20"/>
        </w:rPr>
        <w:tab/>
      </w:r>
      <w:r w:rsidR="00414A45">
        <w:rPr>
          <w:rFonts w:ascii="Book Antiqua" w:eastAsia="Arial" w:hAnsi="Book Antiqua" w:cs="Arial"/>
          <w:b/>
          <w:bCs/>
          <w:sz w:val="20"/>
          <w:szCs w:val="20"/>
        </w:rPr>
        <w:tab/>
      </w:r>
      <w:r>
        <w:rPr>
          <w:rFonts w:ascii="Book Antiqua" w:eastAsia="Arial" w:hAnsi="Book Antiqua" w:cs="Arial"/>
          <w:b/>
          <w:bCs/>
          <w:sz w:val="20"/>
          <w:szCs w:val="20"/>
        </w:rPr>
        <w:t>Salad Lunch at One Family Fund</w:t>
      </w:r>
    </w:p>
    <w:p w:rsidR="00753690" w:rsidRDefault="00753690" w:rsidP="00414A45">
      <w:pPr>
        <w:spacing w:after="0" w:line="240" w:lineRule="auto"/>
        <w:rPr>
          <w:rFonts w:ascii="Book Antiqua" w:eastAsia="Arial" w:hAnsi="Book Antiqua" w:cs="Arial"/>
          <w:b/>
          <w:bCs/>
          <w:sz w:val="20"/>
          <w:szCs w:val="20"/>
        </w:rPr>
      </w:pPr>
    </w:p>
    <w:p w:rsidR="00753690" w:rsidRPr="00C1289D" w:rsidRDefault="001D278B" w:rsidP="00753690">
      <w:pPr>
        <w:spacing w:after="0" w:line="240" w:lineRule="auto"/>
        <w:rPr>
          <w:rFonts w:ascii="Book Antiqua" w:eastAsia="Arial" w:hAnsi="Book Antiqua" w:cs="Arial"/>
          <w:sz w:val="20"/>
          <w:szCs w:val="20"/>
        </w:rPr>
      </w:pPr>
      <w:r>
        <w:rPr>
          <w:rFonts w:ascii="Book Antiqua" w:eastAsia="Arial" w:hAnsi="Book Antiqua" w:cs="Arial"/>
          <w:sz w:val="20"/>
          <w:szCs w:val="20"/>
        </w:rPr>
        <w:lastRenderedPageBreak/>
        <w:t>1</w:t>
      </w:r>
      <w:r w:rsidR="00753690">
        <w:rPr>
          <w:rFonts w:ascii="Book Antiqua" w:eastAsia="Arial" w:hAnsi="Book Antiqua" w:cs="Arial"/>
          <w:sz w:val="20"/>
          <w:szCs w:val="20"/>
        </w:rPr>
        <w:t>:</w:t>
      </w:r>
      <w:r>
        <w:rPr>
          <w:rFonts w:ascii="Book Antiqua" w:eastAsia="Arial" w:hAnsi="Book Antiqua" w:cs="Arial"/>
          <w:sz w:val="20"/>
          <w:szCs w:val="20"/>
        </w:rPr>
        <w:t>45</w:t>
      </w:r>
      <w:r w:rsidR="00753690">
        <w:rPr>
          <w:rFonts w:ascii="Book Antiqua" w:eastAsia="Arial" w:hAnsi="Book Antiqua" w:cs="Arial"/>
          <w:sz w:val="20"/>
          <w:szCs w:val="20"/>
        </w:rPr>
        <w:t xml:space="preserve"> p</w:t>
      </w:r>
      <w:r w:rsidR="00753690" w:rsidRPr="00C1289D">
        <w:rPr>
          <w:rFonts w:ascii="Book Antiqua" w:eastAsia="Arial" w:hAnsi="Book Antiqua" w:cs="Arial"/>
          <w:sz w:val="20"/>
          <w:szCs w:val="20"/>
        </w:rPr>
        <w:t>m</w:t>
      </w:r>
      <w:r w:rsidR="00753690">
        <w:rPr>
          <w:rFonts w:ascii="Book Antiqua" w:eastAsia="Arial" w:hAnsi="Book Antiqua" w:cs="Arial"/>
          <w:sz w:val="20"/>
          <w:szCs w:val="20"/>
        </w:rPr>
        <w:tab/>
      </w:r>
      <w:r w:rsidR="00753690">
        <w:rPr>
          <w:rFonts w:ascii="Book Antiqua" w:eastAsia="Arial" w:hAnsi="Book Antiqua" w:cs="Arial"/>
          <w:sz w:val="20"/>
          <w:szCs w:val="20"/>
        </w:rPr>
        <w:tab/>
      </w:r>
      <w:r w:rsidR="00753690" w:rsidRPr="00C1289D">
        <w:rPr>
          <w:rFonts w:ascii="Book Antiqua" w:eastAsia="Arial" w:hAnsi="Book Antiqua" w:cs="Arial"/>
          <w:b/>
          <w:bCs/>
          <w:sz w:val="20"/>
          <w:szCs w:val="20"/>
        </w:rPr>
        <w:t>Depart for Yad Vashem, Israel’s Holocaust Memorial</w:t>
      </w:r>
    </w:p>
    <w:p w:rsidR="00753690" w:rsidRPr="00C1289D" w:rsidRDefault="00753690" w:rsidP="00753690">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r>
    </w:p>
    <w:p w:rsidR="00753690" w:rsidRDefault="00753690" w:rsidP="00753690">
      <w:pPr>
        <w:spacing w:after="0" w:line="240" w:lineRule="auto"/>
        <w:rPr>
          <w:rFonts w:ascii="Book Antiqua" w:eastAsia="Arial" w:hAnsi="Book Antiqua" w:cs="Arial"/>
          <w:b/>
          <w:bCs/>
          <w:sz w:val="20"/>
          <w:szCs w:val="20"/>
        </w:rPr>
      </w:pPr>
      <w:r>
        <w:rPr>
          <w:rFonts w:ascii="Book Antiqua" w:eastAsia="Arial" w:hAnsi="Book Antiqua" w:cs="Arial"/>
          <w:sz w:val="20"/>
          <w:szCs w:val="20"/>
        </w:rPr>
        <w:t>2:</w:t>
      </w:r>
      <w:r w:rsidR="001D278B">
        <w:rPr>
          <w:rFonts w:ascii="Book Antiqua" w:eastAsia="Arial" w:hAnsi="Book Antiqua" w:cs="Arial"/>
          <w:sz w:val="20"/>
          <w:szCs w:val="20"/>
        </w:rPr>
        <w:t>15</w:t>
      </w:r>
      <w:r>
        <w:rPr>
          <w:rFonts w:ascii="Book Antiqua" w:eastAsia="Arial" w:hAnsi="Book Antiqua" w:cs="Arial"/>
          <w:sz w:val="20"/>
          <w:szCs w:val="20"/>
        </w:rPr>
        <w:t xml:space="preserve"> p</w:t>
      </w:r>
      <w:r w:rsidRPr="00C1289D">
        <w:rPr>
          <w:rFonts w:ascii="Book Antiqua" w:eastAsia="Arial" w:hAnsi="Book Antiqua" w:cs="Arial"/>
          <w:sz w:val="20"/>
          <w:szCs w:val="20"/>
        </w:rPr>
        <w:t>m</w:t>
      </w:r>
      <w:r w:rsidRPr="00C1289D">
        <w:rPr>
          <w:rFonts w:ascii="Book Antiqua" w:eastAsia="Arial" w:hAnsi="Book Antiqua" w:cs="Arial"/>
          <w:sz w:val="20"/>
          <w:szCs w:val="20"/>
        </w:rPr>
        <w:tab/>
      </w:r>
      <w:r>
        <w:rPr>
          <w:rFonts w:ascii="Book Antiqua" w:eastAsia="Arial" w:hAnsi="Book Antiqua" w:cs="Arial"/>
          <w:sz w:val="20"/>
          <w:szCs w:val="20"/>
        </w:rPr>
        <w:tab/>
      </w:r>
      <w:r w:rsidRPr="00C1289D">
        <w:rPr>
          <w:rFonts w:ascii="Book Antiqua" w:eastAsia="Arial" w:hAnsi="Book Antiqua" w:cs="Arial"/>
          <w:b/>
          <w:bCs/>
          <w:sz w:val="20"/>
          <w:szCs w:val="20"/>
        </w:rPr>
        <w:t>Visit Yad Vashem</w:t>
      </w:r>
    </w:p>
    <w:p w:rsidR="00414A45" w:rsidRPr="00C1289D" w:rsidRDefault="00414A45" w:rsidP="00414A45">
      <w:pPr>
        <w:spacing w:after="0" w:line="240" w:lineRule="auto"/>
        <w:rPr>
          <w:rFonts w:ascii="Book Antiqua" w:eastAsia="Arial" w:hAnsi="Book Antiqua" w:cs="Arial"/>
          <w:b/>
          <w:bCs/>
          <w:sz w:val="20"/>
          <w:szCs w:val="20"/>
        </w:rPr>
      </w:pPr>
    </w:p>
    <w:p w:rsidR="00414A45" w:rsidRPr="00C1289D" w:rsidRDefault="00414A45" w:rsidP="00414A45">
      <w:pPr>
        <w:spacing w:after="0" w:line="240" w:lineRule="auto"/>
        <w:rPr>
          <w:rFonts w:ascii="Book Antiqua" w:eastAsia="Arial" w:hAnsi="Book Antiqua" w:cs="Arial"/>
          <w:sz w:val="20"/>
          <w:szCs w:val="20"/>
        </w:rPr>
      </w:pPr>
      <w:r>
        <w:rPr>
          <w:rFonts w:ascii="Book Antiqua" w:eastAsia="Arial" w:hAnsi="Book Antiqua" w:cs="Arial"/>
          <w:sz w:val="20"/>
          <w:szCs w:val="20"/>
        </w:rPr>
        <w:t>5:00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for Hotel</w:t>
      </w:r>
    </w:p>
    <w:p w:rsidR="00414A45" w:rsidRPr="00C1289D" w:rsidRDefault="00414A45" w:rsidP="00414A45">
      <w:pPr>
        <w:spacing w:after="0" w:line="240" w:lineRule="auto"/>
        <w:ind w:left="720"/>
        <w:rPr>
          <w:rFonts w:ascii="Book Antiqua" w:eastAsia="Arial" w:hAnsi="Book Antiqua" w:cs="Arial"/>
          <w:b/>
          <w:bCs/>
          <w:sz w:val="20"/>
          <w:szCs w:val="20"/>
        </w:rPr>
      </w:pPr>
    </w:p>
    <w:p w:rsidR="00414A45" w:rsidRDefault="00414A45" w:rsidP="00414A45">
      <w:pPr>
        <w:spacing w:after="0" w:line="240" w:lineRule="auto"/>
        <w:rPr>
          <w:rFonts w:ascii="Book Antiqua" w:eastAsia="Arial" w:hAnsi="Book Antiqua" w:cs="Arial"/>
          <w:b/>
          <w:bCs/>
          <w:sz w:val="20"/>
          <w:szCs w:val="20"/>
        </w:rPr>
      </w:pPr>
      <w:r>
        <w:rPr>
          <w:rFonts w:ascii="Book Antiqua" w:eastAsia="Arial" w:hAnsi="Book Antiqua" w:cs="Arial"/>
          <w:sz w:val="20"/>
          <w:szCs w:val="20"/>
        </w:rPr>
        <w:t>5:30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xml:space="preserve"> </w:t>
      </w:r>
      <w:r w:rsidRPr="00C1289D">
        <w:rPr>
          <w:rFonts w:ascii="Book Antiqua" w:eastAsia="Arial" w:hAnsi="Book Antiqua" w:cs="Arial"/>
          <w:b/>
          <w:bCs/>
          <w:sz w:val="20"/>
          <w:szCs w:val="20"/>
        </w:rPr>
        <w:tab/>
      </w:r>
      <w:r>
        <w:rPr>
          <w:rFonts w:ascii="Book Antiqua" w:eastAsia="Arial" w:hAnsi="Book Antiqua" w:cs="Arial"/>
          <w:b/>
          <w:bCs/>
          <w:sz w:val="20"/>
          <w:szCs w:val="20"/>
        </w:rPr>
        <w:t>Free Time and Dinner on Your Own</w:t>
      </w:r>
    </w:p>
    <w:p w:rsidR="00FC1F12" w:rsidRDefault="00FC1F12" w:rsidP="00414A45">
      <w:pPr>
        <w:spacing w:after="0" w:line="240" w:lineRule="auto"/>
        <w:rPr>
          <w:rFonts w:ascii="Book Antiqua" w:eastAsia="Arial" w:hAnsi="Book Antiqua" w:cs="Arial"/>
          <w:b/>
          <w:bCs/>
          <w:sz w:val="20"/>
          <w:szCs w:val="20"/>
        </w:rPr>
      </w:pPr>
    </w:p>
    <w:p w:rsidR="00E46A1B" w:rsidRDefault="00E46A1B" w:rsidP="00E46A1B">
      <w:pPr>
        <w:spacing w:after="0" w:line="240" w:lineRule="auto"/>
        <w:rPr>
          <w:rFonts w:ascii="Book Antiqua" w:eastAsia="Arial" w:hAnsi="Book Antiqua" w:cs="Arial"/>
          <w:b/>
          <w:iCs/>
          <w:sz w:val="20"/>
          <w:szCs w:val="20"/>
        </w:rPr>
      </w:pPr>
      <w:r>
        <w:rPr>
          <w:rFonts w:ascii="Book Antiqua" w:eastAsia="Arial" w:hAnsi="Book Antiqua" w:cs="Arial"/>
          <w:b/>
          <w:iCs/>
          <w:sz w:val="20"/>
          <w:szCs w:val="20"/>
        </w:rPr>
        <w:t>Bergen, Denver and Long Island</w:t>
      </w:r>
    </w:p>
    <w:p w:rsidR="00414A45" w:rsidRPr="000725A3" w:rsidRDefault="00414A45" w:rsidP="00414A45">
      <w:pPr>
        <w:spacing w:after="0" w:line="240" w:lineRule="auto"/>
        <w:rPr>
          <w:rFonts w:ascii="Book Antiqua" w:eastAsia="Arial" w:hAnsi="Book Antiqua" w:cs="Arial"/>
          <w:b/>
          <w:iCs/>
          <w:sz w:val="20"/>
          <w:szCs w:val="20"/>
        </w:rPr>
      </w:pPr>
    </w:p>
    <w:p w:rsidR="00CB063F" w:rsidRDefault="00CB063F" w:rsidP="00CB063F">
      <w:pPr>
        <w:spacing w:after="0" w:line="240" w:lineRule="auto"/>
        <w:rPr>
          <w:rFonts w:ascii="Book Antiqua" w:eastAsia="Arial" w:hAnsi="Book Antiqua" w:cs="Arial"/>
          <w:b/>
          <w:bCs/>
          <w:sz w:val="20"/>
          <w:szCs w:val="20"/>
        </w:rPr>
      </w:pPr>
      <w:r>
        <w:rPr>
          <w:rFonts w:ascii="Book Antiqua" w:eastAsia="Arial" w:hAnsi="Book Antiqua" w:cs="Arial"/>
          <w:bCs/>
          <w:sz w:val="20"/>
          <w:szCs w:val="20"/>
        </w:rPr>
        <w:t>10:00 a</w:t>
      </w:r>
      <w:r w:rsidRPr="00D52384">
        <w:rPr>
          <w:rFonts w:ascii="Book Antiqua" w:eastAsia="Arial" w:hAnsi="Book Antiqua" w:cs="Arial"/>
          <w:bCs/>
          <w:sz w:val="20"/>
          <w:szCs w:val="20"/>
        </w:rPr>
        <w:t>m</w:t>
      </w:r>
      <w:r>
        <w:rPr>
          <w:rFonts w:ascii="Book Antiqua" w:eastAsia="Arial" w:hAnsi="Book Antiqua" w:cs="Arial"/>
          <w:b/>
          <w:bCs/>
          <w:sz w:val="20"/>
          <w:szCs w:val="20"/>
        </w:rPr>
        <w:tab/>
        <w:t>Depart for Chesed Project</w:t>
      </w:r>
    </w:p>
    <w:p w:rsidR="00CB063F" w:rsidRDefault="00CB063F" w:rsidP="00CB063F">
      <w:pPr>
        <w:spacing w:after="0" w:line="240" w:lineRule="auto"/>
        <w:rPr>
          <w:rFonts w:ascii="Book Antiqua" w:eastAsia="Arial" w:hAnsi="Book Antiqua" w:cs="Arial"/>
          <w:b/>
          <w:bCs/>
          <w:sz w:val="20"/>
          <w:szCs w:val="20"/>
        </w:rPr>
      </w:pPr>
    </w:p>
    <w:p w:rsidR="00CB063F" w:rsidRDefault="00CB063F" w:rsidP="00CB063F">
      <w:pPr>
        <w:spacing w:after="0" w:line="240" w:lineRule="auto"/>
        <w:rPr>
          <w:rFonts w:ascii="Book Antiqua" w:eastAsia="Arial" w:hAnsi="Book Antiqua" w:cs="Arial"/>
          <w:b/>
          <w:bCs/>
          <w:sz w:val="20"/>
          <w:szCs w:val="20"/>
        </w:rPr>
      </w:pPr>
      <w:r>
        <w:rPr>
          <w:rFonts w:ascii="Book Antiqua" w:eastAsia="Arial" w:hAnsi="Book Antiqua" w:cs="Arial"/>
          <w:bCs/>
          <w:sz w:val="20"/>
          <w:szCs w:val="20"/>
        </w:rPr>
        <w:t>10:30 a</w:t>
      </w:r>
      <w:r w:rsidRPr="00D52384">
        <w:rPr>
          <w:rFonts w:ascii="Book Antiqua" w:eastAsia="Arial" w:hAnsi="Book Antiqua" w:cs="Arial"/>
          <w:bCs/>
          <w:sz w:val="20"/>
          <w:szCs w:val="20"/>
        </w:rPr>
        <w:t>m</w:t>
      </w:r>
      <w:r>
        <w:rPr>
          <w:rFonts w:ascii="Book Antiqua" w:eastAsia="Arial" w:hAnsi="Book Antiqua" w:cs="Arial"/>
          <w:b/>
          <w:bCs/>
          <w:sz w:val="20"/>
          <w:szCs w:val="20"/>
        </w:rPr>
        <w:tab/>
        <w:t xml:space="preserve">Visit </w:t>
      </w:r>
      <w:r w:rsidR="003B7809">
        <w:rPr>
          <w:rFonts w:ascii="Book Antiqua" w:eastAsia="Arial" w:hAnsi="Book Antiqua" w:cs="Arial"/>
          <w:b/>
          <w:bCs/>
          <w:sz w:val="20"/>
          <w:szCs w:val="20"/>
        </w:rPr>
        <w:t>Yad L’Kashish for Seniors</w:t>
      </w:r>
    </w:p>
    <w:p w:rsidR="00CB063F" w:rsidRPr="00D52384" w:rsidRDefault="00CB063F" w:rsidP="00CB063F">
      <w:pPr>
        <w:spacing w:after="0" w:line="240" w:lineRule="auto"/>
        <w:rPr>
          <w:rFonts w:ascii="Book Antiqua" w:eastAsia="Arial" w:hAnsi="Book Antiqua" w:cs="Arial"/>
          <w:bCs/>
          <w:sz w:val="20"/>
          <w:szCs w:val="20"/>
        </w:rPr>
      </w:pPr>
    </w:p>
    <w:p w:rsidR="00CB063F" w:rsidRDefault="00CB063F" w:rsidP="00CB063F">
      <w:pPr>
        <w:spacing w:after="0" w:line="240" w:lineRule="auto"/>
        <w:rPr>
          <w:rFonts w:ascii="Book Antiqua" w:eastAsia="Arial" w:hAnsi="Book Antiqua" w:cs="Arial"/>
          <w:b/>
          <w:bCs/>
          <w:sz w:val="20"/>
          <w:szCs w:val="20"/>
        </w:rPr>
      </w:pPr>
      <w:r>
        <w:rPr>
          <w:rFonts w:ascii="Book Antiqua" w:eastAsia="Arial" w:hAnsi="Book Antiqua" w:cs="Arial"/>
          <w:bCs/>
          <w:sz w:val="20"/>
          <w:szCs w:val="20"/>
        </w:rPr>
        <w:t>1</w:t>
      </w:r>
      <w:r w:rsidR="003B7809">
        <w:rPr>
          <w:rFonts w:ascii="Book Antiqua" w:eastAsia="Arial" w:hAnsi="Book Antiqua" w:cs="Arial"/>
          <w:bCs/>
          <w:sz w:val="20"/>
          <w:szCs w:val="20"/>
        </w:rPr>
        <w:t>2</w:t>
      </w:r>
      <w:r>
        <w:rPr>
          <w:rFonts w:ascii="Book Antiqua" w:eastAsia="Arial" w:hAnsi="Book Antiqua" w:cs="Arial"/>
          <w:bCs/>
          <w:sz w:val="20"/>
          <w:szCs w:val="20"/>
        </w:rPr>
        <w:t>:</w:t>
      </w:r>
      <w:r w:rsidR="003B7809">
        <w:rPr>
          <w:rFonts w:ascii="Book Antiqua" w:eastAsia="Arial" w:hAnsi="Book Antiqua" w:cs="Arial"/>
          <w:bCs/>
          <w:sz w:val="20"/>
          <w:szCs w:val="20"/>
        </w:rPr>
        <w:t>3</w:t>
      </w:r>
      <w:r>
        <w:rPr>
          <w:rFonts w:ascii="Book Antiqua" w:eastAsia="Arial" w:hAnsi="Book Antiqua" w:cs="Arial"/>
          <w:bCs/>
          <w:sz w:val="20"/>
          <w:szCs w:val="20"/>
        </w:rPr>
        <w:t>0</w:t>
      </w:r>
      <w:r w:rsidRPr="00D52384">
        <w:rPr>
          <w:rFonts w:ascii="Book Antiqua" w:eastAsia="Arial" w:hAnsi="Book Antiqua" w:cs="Arial"/>
          <w:bCs/>
          <w:sz w:val="20"/>
          <w:szCs w:val="20"/>
        </w:rPr>
        <w:t xml:space="preserve"> pm</w:t>
      </w:r>
      <w:r>
        <w:rPr>
          <w:rFonts w:ascii="Book Antiqua" w:eastAsia="Arial" w:hAnsi="Book Antiqua" w:cs="Arial"/>
          <w:b/>
          <w:bCs/>
          <w:sz w:val="20"/>
          <w:szCs w:val="20"/>
        </w:rPr>
        <w:tab/>
        <w:t xml:space="preserve">Salad Lunch at </w:t>
      </w:r>
      <w:r w:rsidR="003B7809">
        <w:rPr>
          <w:rFonts w:ascii="Book Antiqua" w:eastAsia="Arial" w:hAnsi="Book Antiqua" w:cs="Arial"/>
          <w:b/>
          <w:bCs/>
          <w:sz w:val="20"/>
          <w:szCs w:val="20"/>
        </w:rPr>
        <w:t>Yad L’Kashish</w:t>
      </w:r>
    </w:p>
    <w:p w:rsidR="00CB063F" w:rsidRDefault="00CB063F" w:rsidP="00CB063F">
      <w:pPr>
        <w:spacing w:after="0" w:line="240" w:lineRule="auto"/>
        <w:rPr>
          <w:rFonts w:ascii="Book Antiqua" w:eastAsia="Arial" w:hAnsi="Book Antiqua" w:cs="Arial"/>
          <w:b/>
          <w:bCs/>
          <w:sz w:val="20"/>
          <w:szCs w:val="20"/>
        </w:rPr>
      </w:pPr>
    </w:p>
    <w:p w:rsidR="00CB063F" w:rsidRPr="00C1289D" w:rsidRDefault="00CB063F" w:rsidP="00CB063F">
      <w:pPr>
        <w:spacing w:after="0" w:line="240" w:lineRule="auto"/>
        <w:rPr>
          <w:rFonts w:ascii="Book Antiqua" w:eastAsia="Arial" w:hAnsi="Book Antiqua" w:cs="Arial"/>
          <w:sz w:val="20"/>
          <w:szCs w:val="20"/>
        </w:rPr>
      </w:pPr>
      <w:r>
        <w:rPr>
          <w:rFonts w:ascii="Book Antiqua" w:eastAsia="Arial" w:hAnsi="Book Antiqua" w:cs="Arial"/>
          <w:sz w:val="20"/>
          <w:szCs w:val="20"/>
        </w:rPr>
        <w:t>1:</w:t>
      </w:r>
      <w:r w:rsidR="001722E4">
        <w:rPr>
          <w:rFonts w:ascii="Book Antiqua" w:eastAsia="Arial" w:hAnsi="Book Antiqua" w:cs="Arial"/>
          <w:sz w:val="20"/>
          <w:szCs w:val="20"/>
        </w:rPr>
        <w:t>15</w:t>
      </w:r>
      <w:r>
        <w:rPr>
          <w:rFonts w:ascii="Book Antiqua" w:eastAsia="Arial" w:hAnsi="Book Antiqua" w:cs="Arial"/>
          <w:sz w:val="20"/>
          <w:szCs w:val="20"/>
        </w:rPr>
        <w:t xml:space="preserve"> p</w:t>
      </w:r>
      <w:r w:rsidRPr="00C1289D">
        <w:rPr>
          <w:rFonts w:ascii="Book Antiqua" w:eastAsia="Arial" w:hAnsi="Book Antiqua" w:cs="Arial"/>
          <w:sz w:val="20"/>
          <w:szCs w:val="20"/>
        </w:rPr>
        <w:t>m</w:t>
      </w:r>
      <w:r>
        <w:rPr>
          <w:rFonts w:ascii="Book Antiqua" w:eastAsia="Arial" w:hAnsi="Book Antiqua" w:cs="Arial"/>
          <w:sz w:val="20"/>
          <w:szCs w:val="20"/>
        </w:rPr>
        <w:tab/>
      </w:r>
      <w:r>
        <w:rPr>
          <w:rFonts w:ascii="Book Antiqua" w:eastAsia="Arial" w:hAnsi="Book Antiqua" w:cs="Arial"/>
          <w:sz w:val="20"/>
          <w:szCs w:val="20"/>
        </w:rPr>
        <w:tab/>
      </w:r>
      <w:r w:rsidRPr="00C1289D">
        <w:rPr>
          <w:rFonts w:ascii="Book Antiqua" w:eastAsia="Arial" w:hAnsi="Book Antiqua" w:cs="Arial"/>
          <w:b/>
          <w:bCs/>
          <w:sz w:val="20"/>
          <w:szCs w:val="20"/>
        </w:rPr>
        <w:t>Depart for Yad Vashem, Israel’s Holocaust Memorial</w:t>
      </w:r>
    </w:p>
    <w:p w:rsidR="00CB063F" w:rsidRPr="00C1289D" w:rsidRDefault="00CB063F" w:rsidP="00CB063F">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r>
    </w:p>
    <w:p w:rsidR="00CB063F" w:rsidRDefault="001722E4" w:rsidP="00CB063F">
      <w:pPr>
        <w:spacing w:after="0" w:line="240" w:lineRule="auto"/>
        <w:rPr>
          <w:rFonts w:ascii="Book Antiqua" w:eastAsia="Arial" w:hAnsi="Book Antiqua" w:cs="Arial"/>
          <w:b/>
          <w:bCs/>
          <w:sz w:val="20"/>
          <w:szCs w:val="20"/>
        </w:rPr>
      </w:pPr>
      <w:r>
        <w:rPr>
          <w:rFonts w:ascii="Book Antiqua" w:eastAsia="Arial" w:hAnsi="Book Antiqua" w:cs="Arial"/>
          <w:sz w:val="20"/>
          <w:szCs w:val="20"/>
        </w:rPr>
        <w:t>1</w:t>
      </w:r>
      <w:r w:rsidR="00CB063F">
        <w:rPr>
          <w:rFonts w:ascii="Book Antiqua" w:eastAsia="Arial" w:hAnsi="Book Antiqua" w:cs="Arial"/>
          <w:sz w:val="20"/>
          <w:szCs w:val="20"/>
        </w:rPr>
        <w:t>:</w:t>
      </w:r>
      <w:r>
        <w:rPr>
          <w:rFonts w:ascii="Book Antiqua" w:eastAsia="Arial" w:hAnsi="Book Antiqua" w:cs="Arial"/>
          <w:sz w:val="20"/>
          <w:szCs w:val="20"/>
        </w:rPr>
        <w:t>4</w:t>
      </w:r>
      <w:r w:rsidR="00CB063F">
        <w:rPr>
          <w:rFonts w:ascii="Book Antiqua" w:eastAsia="Arial" w:hAnsi="Book Antiqua" w:cs="Arial"/>
          <w:sz w:val="20"/>
          <w:szCs w:val="20"/>
        </w:rPr>
        <w:t>5 p</w:t>
      </w:r>
      <w:r w:rsidR="00CB063F" w:rsidRPr="00C1289D">
        <w:rPr>
          <w:rFonts w:ascii="Book Antiqua" w:eastAsia="Arial" w:hAnsi="Book Antiqua" w:cs="Arial"/>
          <w:sz w:val="20"/>
          <w:szCs w:val="20"/>
        </w:rPr>
        <w:t>m</w:t>
      </w:r>
      <w:r w:rsidR="00CB063F" w:rsidRPr="00C1289D">
        <w:rPr>
          <w:rFonts w:ascii="Book Antiqua" w:eastAsia="Arial" w:hAnsi="Book Antiqua" w:cs="Arial"/>
          <w:sz w:val="20"/>
          <w:szCs w:val="20"/>
        </w:rPr>
        <w:tab/>
      </w:r>
      <w:r w:rsidR="00CB063F">
        <w:rPr>
          <w:rFonts w:ascii="Book Antiqua" w:eastAsia="Arial" w:hAnsi="Book Antiqua" w:cs="Arial"/>
          <w:sz w:val="20"/>
          <w:szCs w:val="20"/>
        </w:rPr>
        <w:tab/>
      </w:r>
      <w:r w:rsidR="00CB063F" w:rsidRPr="00C1289D">
        <w:rPr>
          <w:rFonts w:ascii="Book Antiqua" w:eastAsia="Arial" w:hAnsi="Book Antiqua" w:cs="Arial"/>
          <w:b/>
          <w:bCs/>
          <w:sz w:val="20"/>
          <w:szCs w:val="20"/>
        </w:rPr>
        <w:t>Visit Yad Vashem</w:t>
      </w:r>
    </w:p>
    <w:p w:rsidR="00CB063F" w:rsidRPr="00C1289D" w:rsidRDefault="00CB063F" w:rsidP="00CB063F">
      <w:pPr>
        <w:spacing w:after="0" w:line="240" w:lineRule="auto"/>
        <w:rPr>
          <w:rFonts w:ascii="Book Antiqua" w:eastAsia="Arial" w:hAnsi="Book Antiqua" w:cs="Arial"/>
          <w:b/>
          <w:bCs/>
          <w:sz w:val="20"/>
          <w:szCs w:val="20"/>
        </w:rPr>
      </w:pPr>
    </w:p>
    <w:p w:rsidR="00CB063F" w:rsidRPr="00C1289D" w:rsidRDefault="002532DA" w:rsidP="00CB063F">
      <w:pPr>
        <w:spacing w:after="0" w:line="240" w:lineRule="auto"/>
        <w:rPr>
          <w:rFonts w:ascii="Book Antiqua" w:eastAsia="Arial" w:hAnsi="Book Antiqua" w:cs="Arial"/>
          <w:sz w:val="20"/>
          <w:szCs w:val="20"/>
        </w:rPr>
      </w:pPr>
      <w:r>
        <w:rPr>
          <w:rFonts w:ascii="Book Antiqua" w:eastAsia="Arial" w:hAnsi="Book Antiqua" w:cs="Arial"/>
          <w:sz w:val="20"/>
          <w:szCs w:val="20"/>
        </w:rPr>
        <w:t>4:45</w:t>
      </w:r>
      <w:r w:rsidR="00CB063F" w:rsidRPr="00C1289D">
        <w:rPr>
          <w:rFonts w:ascii="Book Antiqua" w:eastAsia="Arial" w:hAnsi="Book Antiqua" w:cs="Arial"/>
          <w:sz w:val="20"/>
          <w:szCs w:val="20"/>
        </w:rPr>
        <w:t xml:space="preserve"> pm</w:t>
      </w:r>
      <w:r w:rsidR="00CB063F" w:rsidRPr="00C1289D">
        <w:rPr>
          <w:rFonts w:ascii="Book Antiqua" w:eastAsia="Arial" w:hAnsi="Book Antiqua" w:cs="Arial"/>
          <w:b/>
          <w:bCs/>
          <w:sz w:val="20"/>
          <w:szCs w:val="20"/>
        </w:rPr>
        <w:tab/>
      </w:r>
      <w:r w:rsidR="00CB063F" w:rsidRPr="00C1289D">
        <w:rPr>
          <w:rFonts w:ascii="Book Antiqua" w:eastAsia="Arial" w:hAnsi="Book Antiqua" w:cs="Arial"/>
          <w:b/>
          <w:bCs/>
          <w:sz w:val="20"/>
          <w:szCs w:val="20"/>
        </w:rPr>
        <w:tab/>
        <w:t>Depart for Hotel</w:t>
      </w:r>
    </w:p>
    <w:p w:rsidR="00CB063F" w:rsidRPr="00C1289D" w:rsidRDefault="00CB063F" w:rsidP="00CB063F">
      <w:pPr>
        <w:spacing w:after="0" w:line="240" w:lineRule="auto"/>
        <w:ind w:left="720"/>
        <w:rPr>
          <w:rFonts w:ascii="Book Antiqua" w:eastAsia="Arial" w:hAnsi="Book Antiqua" w:cs="Arial"/>
          <w:b/>
          <w:bCs/>
          <w:sz w:val="20"/>
          <w:szCs w:val="20"/>
        </w:rPr>
      </w:pPr>
    </w:p>
    <w:p w:rsidR="00CB063F" w:rsidRDefault="002532DA" w:rsidP="00CB063F">
      <w:pPr>
        <w:spacing w:after="0" w:line="240" w:lineRule="auto"/>
        <w:rPr>
          <w:rFonts w:ascii="Book Antiqua" w:eastAsia="Arial" w:hAnsi="Book Antiqua" w:cs="Arial"/>
          <w:b/>
          <w:bCs/>
          <w:sz w:val="20"/>
          <w:szCs w:val="20"/>
        </w:rPr>
      </w:pPr>
      <w:r>
        <w:rPr>
          <w:rFonts w:ascii="Book Antiqua" w:eastAsia="Arial" w:hAnsi="Book Antiqua" w:cs="Arial"/>
          <w:sz w:val="20"/>
          <w:szCs w:val="20"/>
        </w:rPr>
        <w:t>5:15</w:t>
      </w:r>
      <w:r w:rsidR="00CB063F" w:rsidRPr="00C1289D">
        <w:rPr>
          <w:rFonts w:ascii="Book Antiqua" w:eastAsia="Arial" w:hAnsi="Book Antiqua" w:cs="Arial"/>
          <w:sz w:val="20"/>
          <w:szCs w:val="20"/>
        </w:rPr>
        <w:t xml:space="preserve"> pm</w:t>
      </w:r>
      <w:r w:rsidR="00CB063F" w:rsidRPr="00C1289D">
        <w:rPr>
          <w:rFonts w:ascii="Book Antiqua" w:eastAsia="Arial" w:hAnsi="Book Antiqua" w:cs="Arial"/>
          <w:b/>
          <w:bCs/>
          <w:sz w:val="20"/>
          <w:szCs w:val="20"/>
        </w:rPr>
        <w:t xml:space="preserve"> </w:t>
      </w:r>
      <w:r w:rsidR="00CB063F" w:rsidRPr="00C1289D">
        <w:rPr>
          <w:rFonts w:ascii="Book Antiqua" w:eastAsia="Arial" w:hAnsi="Book Antiqua" w:cs="Arial"/>
          <w:b/>
          <w:bCs/>
          <w:sz w:val="20"/>
          <w:szCs w:val="20"/>
        </w:rPr>
        <w:tab/>
      </w:r>
      <w:r w:rsidR="00CB063F">
        <w:rPr>
          <w:rFonts w:ascii="Book Antiqua" w:eastAsia="Arial" w:hAnsi="Book Antiqua" w:cs="Arial"/>
          <w:b/>
          <w:bCs/>
          <w:sz w:val="20"/>
          <w:szCs w:val="20"/>
        </w:rPr>
        <w:t>Free Time and Dinner on Your Own</w:t>
      </w:r>
    </w:p>
    <w:p w:rsidR="00FC1F12" w:rsidRDefault="00FC1F12">
      <w:pPr>
        <w:spacing w:after="0" w:line="240" w:lineRule="auto"/>
        <w:rPr>
          <w:rFonts w:ascii="Book Antiqua" w:eastAsia="Arial" w:hAnsi="Book Antiqua" w:cs="Arial"/>
          <w:b/>
          <w:bCs/>
          <w:sz w:val="20"/>
          <w:szCs w:val="20"/>
          <w:u w:val="single"/>
        </w:rPr>
      </w:pPr>
    </w:p>
    <w:p w:rsidR="00FC7541" w:rsidRDefault="00FC7541">
      <w:pPr>
        <w:spacing w:after="0" w:line="240" w:lineRule="auto"/>
        <w:rPr>
          <w:rFonts w:ascii="Book Antiqua" w:eastAsia="Arial" w:hAnsi="Book Antiqua" w:cs="Arial"/>
          <w:b/>
          <w:bCs/>
          <w:sz w:val="20"/>
          <w:szCs w:val="20"/>
          <w:u w:val="single"/>
        </w:rPr>
      </w:pPr>
    </w:p>
    <w:p w:rsidR="00537C26" w:rsidRDefault="00382A9E">
      <w:pPr>
        <w:spacing w:after="0" w:line="240" w:lineRule="auto"/>
        <w:rPr>
          <w:rFonts w:ascii="Book Antiqua" w:eastAsia="Arial" w:hAnsi="Book Antiqua" w:cs="Arial"/>
          <w:b/>
          <w:bCs/>
          <w:sz w:val="20"/>
          <w:szCs w:val="20"/>
          <w:u w:val="single"/>
        </w:rPr>
      </w:pPr>
      <w:r>
        <w:rPr>
          <w:rFonts w:ascii="Book Antiqua" w:eastAsia="Arial" w:hAnsi="Book Antiqua" w:cs="Arial"/>
          <w:b/>
          <w:bCs/>
          <w:sz w:val="20"/>
          <w:szCs w:val="20"/>
          <w:u w:val="single"/>
        </w:rPr>
        <w:t xml:space="preserve">Friday </w:t>
      </w:r>
      <w:r w:rsidR="001B3C54">
        <w:rPr>
          <w:rFonts w:ascii="Book Antiqua" w:eastAsia="Arial" w:hAnsi="Book Antiqua" w:cs="Arial"/>
          <w:b/>
          <w:bCs/>
          <w:sz w:val="20"/>
          <w:szCs w:val="20"/>
          <w:u w:val="single"/>
        </w:rPr>
        <w:t>October 25</w:t>
      </w:r>
      <w:r w:rsidR="001B3C54" w:rsidRPr="001B3C54">
        <w:rPr>
          <w:rFonts w:ascii="Book Antiqua" w:eastAsia="Arial" w:hAnsi="Book Antiqua" w:cs="Arial"/>
          <w:b/>
          <w:bCs/>
          <w:sz w:val="20"/>
          <w:szCs w:val="20"/>
          <w:u w:val="single"/>
          <w:vertAlign w:val="superscript"/>
        </w:rPr>
        <w:t>th</w:t>
      </w:r>
      <w:r w:rsidR="001B3C54">
        <w:rPr>
          <w:rFonts w:ascii="Book Antiqua" w:eastAsia="Arial" w:hAnsi="Book Antiqua" w:cs="Arial"/>
          <w:b/>
          <w:bCs/>
          <w:sz w:val="20"/>
          <w:szCs w:val="20"/>
          <w:u w:val="single"/>
        </w:rPr>
        <w:t xml:space="preserve"> </w:t>
      </w:r>
    </w:p>
    <w:p w:rsidR="008C31A0" w:rsidRDefault="008C31A0">
      <w:pPr>
        <w:spacing w:after="0" w:line="240" w:lineRule="auto"/>
        <w:rPr>
          <w:rFonts w:ascii="Book Antiqua" w:eastAsia="Arial" w:hAnsi="Book Antiqua" w:cs="Arial"/>
          <w:b/>
          <w:bCs/>
          <w:sz w:val="20"/>
          <w:szCs w:val="20"/>
          <w:u w:val="single"/>
        </w:rPr>
      </w:pPr>
    </w:p>
    <w:p w:rsidR="00DB2049" w:rsidRPr="008A62F1" w:rsidRDefault="00DB2049" w:rsidP="00DB2049">
      <w:pPr>
        <w:spacing w:after="0" w:line="240" w:lineRule="auto"/>
        <w:rPr>
          <w:rFonts w:ascii="Book Antiqua" w:eastAsia="Arial" w:hAnsi="Book Antiqua" w:cs="Arial"/>
          <w:b/>
          <w:bCs/>
          <w:sz w:val="20"/>
          <w:szCs w:val="20"/>
        </w:rPr>
      </w:pPr>
      <w:r w:rsidRPr="008A62F1">
        <w:rPr>
          <w:rFonts w:ascii="Book Antiqua" w:eastAsia="Arial" w:hAnsi="Book Antiqua" w:cs="Arial"/>
          <w:b/>
          <w:bCs/>
          <w:sz w:val="20"/>
          <w:szCs w:val="20"/>
        </w:rPr>
        <w:t>Morning</w:t>
      </w:r>
      <w:r>
        <w:rPr>
          <w:rFonts w:ascii="Book Antiqua" w:eastAsia="Arial" w:hAnsi="Book Antiqua" w:cs="Arial"/>
          <w:b/>
          <w:bCs/>
          <w:sz w:val="20"/>
          <w:szCs w:val="20"/>
        </w:rPr>
        <w:t xml:space="preserve"> Attire</w:t>
      </w:r>
      <w:r w:rsidRPr="008A62F1">
        <w:rPr>
          <w:rFonts w:ascii="Book Antiqua" w:eastAsia="Arial" w:hAnsi="Book Antiqua" w:cs="Arial"/>
          <w:b/>
          <w:bCs/>
          <w:sz w:val="20"/>
          <w:szCs w:val="20"/>
        </w:rPr>
        <w:t>: Casual</w:t>
      </w:r>
    </w:p>
    <w:p w:rsidR="00DB2049" w:rsidRPr="008A62F1" w:rsidRDefault="00DB2049" w:rsidP="00DB2049">
      <w:pPr>
        <w:spacing w:after="0" w:line="240" w:lineRule="auto"/>
        <w:rPr>
          <w:rFonts w:ascii="Book Antiqua" w:eastAsia="Arial" w:hAnsi="Book Antiqua" w:cs="Arial"/>
          <w:b/>
          <w:bCs/>
          <w:sz w:val="20"/>
          <w:szCs w:val="20"/>
        </w:rPr>
      </w:pPr>
      <w:r w:rsidRPr="008A62F1">
        <w:rPr>
          <w:rFonts w:ascii="Book Antiqua" w:eastAsia="Arial" w:hAnsi="Book Antiqua" w:cs="Arial"/>
          <w:b/>
          <w:bCs/>
          <w:sz w:val="20"/>
          <w:szCs w:val="20"/>
        </w:rPr>
        <w:t>Evening</w:t>
      </w:r>
      <w:r>
        <w:rPr>
          <w:rFonts w:ascii="Book Antiqua" w:eastAsia="Arial" w:hAnsi="Book Antiqua" w:cs="Arial"/>
          <w:b/>
          <w:bCs/>
          <w:sz w:val="20"/>
          <w:szCs w:val="20"/>
        </w:rPr>
        <w:t xml:space="preserve"> Attire</w:t>
      </w:r>
      <w:r w:rsidRPr="008A62F1">
        <w:rPr>
          <w:rFonts w:ascii="Book Antiqua" w:eastAsia="Arial" w:hAnsi="Book Antiqua" w:cs="Arial"/>
          <w:b/>
          <w:bCs/>
          <w:sz w:val="20"/>
          <w:szCs w:val="20"/>
        </w:rPr>
        <w:t>: Modest</w:t>
      </w:r>
      <w:r>
        <w:rPr>
          <w:rFonts w:ascii="Book Antiqua" w:eastAsia="Arial" w:hAnsi="Book Antiqua" w:cs="Arial"/>
          <w:b/>
          <w:bCs/>
          <w:sz w:val="20"/>
          <w:szCs w:val="20"/>
        </w:rPr>
        <w:t>,</w:t>
      </w:r>
      <w:r w:rsidRPr="008A62F1">
        <w:rPr>
          <w:rFonts w:ascii="Book Antiqua" w:eastAsia="Arial" w:hAnsi="Book Antiqua" w:cs="Arial"/>
          <w:b/>
          <w:bCs/>
          <w:sz w:val="20"/>
          <w:szCs w:val="20"/>
        </w:rPr>
        <w:t xml:space="preserve"> </w:t>
      </w:r>
      <w:r>
        <w:rPr>
          <w:rFonts w:ascii="Book Antiqua" w:eastAsia="Arial" w:hAnsi="Book Antiqua" w:cs="Arial"/>
          <w:b/>
          <w:bCs/>
          <w:sz w:val="20"/>
          <w:szCs w:val="20"/>
        </w:rPr>
        <w:t>Shabbat-Pretty</w:t>
      </w:r>
      <w:r w:rsidRPr="008A62F1">
        <w:rPr>
          <w:rFonts w:ascii="Book Antiqua" w:eastAsia="Arial" w:hAnsi="Book Antiqua" w:cs="Arial"/>
          <w:b/>
          <w:bCs/>
          <w:sz w:val="20"/>
          <w:szCs w:val="20"/>
        </w:rPr>
        <w:t xml:space="preserve"> </w:t>
      </w:r>
    </w:p>
    <w:p w:rsidR="00DB2049" w:rsidRDefault="00DB2049">
      <w:pPr>
        <w:spacing w:after="0" w:line="240" w:lineRule="auto"/>
        <w:rPr>
          <w:rFonts w:ascii="Book Antiqua" w:eastAsia="Arial" w:hAnsi="Book Antiqua" w:cs="Arial"/>
          <w:b/>
          <w:bCs/>
          <w:sz w:val="20"/>
          <w:szCs w:val="20"/>
          <w:u w:val="single"/>
        </w:rPr>
      </w:pP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6:30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Breakfast opens at the Hotel</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CA06B6">
      <w:pPr>
        <w:spacing w:after="0" w:line="240" w:lineRule="auto"/>
        <w:rPr>
          <w:rFonts w:ascii="Book Antiqua" w:eastAsia="Arial" w:hAnsi="Book Antiqua" w:cs="Arial"/>
          <w:sz w:val="20"/>
          <w:szCs w:val="20"/>
        </w:rPr>
      </w:pPr>
      <w:r>
        <w:rPr>
          <w:rFonts w:ascii="Book Antiqua" w:eastAsia="Arial" w:hAnsi="Book Antiqua" w:cs="Arial"/>
          <w:sz w:val="20"/>
          <w:szCs w:val="20"/>
        </w:rPr>
        <w:t>7:45</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Depart for Old City</w:t>
      </w:r>
    </w:p>
    <w:p w:rsidR="008D7FCD" w:rsidRDefault="008D7FCD">
      <w:pPr>
        <w:spacing w:after="0" w:line="240" w:lineRule="auto"/>
        <w:rPr>
          <w:rFonts w:ascii="Book Antiqua" w:eastAsia="Arial" w:hAnsi="Book Antiqua" w:cs="Arial"/>
          <w:sz w:val="20"/>
          <w:szCs w:val="20"/>
        </w:rPr>
      </w:pPr>
    </w:p>
    <w:p w:rsidR="00A77B3E" w:rsidRPr="00C1289D" w:rsidRDefault="00CC3A1F">
      <w:pPr>
        <w:spacing w:after="0" w:line="240" w:lineRule="auto"/>
        <w:rPr>
          <w:rFonts w:ascii="Book Antiqua" w:eastAsia="Arial" w:hAnsi="Book Antiqua" w:cs="Arial"/>
          <w:sz w:val="20"/>
          <w:szCs w:val="20"/>
        </w:rPr>
      </w:pPr>
      <w:r>
        <w:rPr>
          <w:rFonts w:ascii="Book Antiqua" w:eastAsia="Arial" w:hAnsi="Book Antiqua" w:cs="Arial"/>
          <w:sz w:val="20"/>
          <w:szCs w:val="20"/>
        </w:rPr>
        <w:t>8:30</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sz w:val="20"/>
          <w:szCs w:val="20"/>
        </w:rPr>
        <w:tab/>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"Light Up Your Life</w:t>
      </w:r>
      <w:r w:rsidR="00D52384">
        <w:rPr>
          <w:rFonts w:ascii="Book Antiqua" w:eastAsia="Arial" w:hAnsi="Book Antiqua" w:cs="Arial"/>
          <w:b/>
          <w:bCs/>
          <w:sz w:val="20"/>
          <w:szCs w:val="20"/>
        </w:rPr>
        <w:t>—Here Comes Shabbat</w:t>
      </w:r>
      <w:r w:rsidR="0080173C" w:rsidRPr="00C1289D">
        <w:rPr>
          <w:rFonts w:ascii="Book Antiqua" w:eastAsia="Arial" w:hAnsi="Book Antiqua" w:cs="Arial"/>
          <w:b/>
          <w:bCs/>
          <w:sz w:val="20"/>
          <w:szCs w:val="20"/>
        </w:rPr>
        <w:t>"</w:t>
      </w:r>
    </w:p>
    <w:p w:rsidR="00DA4BCB" w:rsidRDefault="0080173C">
      <w:pPr>
        <w:spacing w:after="0" w:line="240" w:lineRule="auto"/>
        <w:rPr>
          <w:rFonts w:ascii="Book Antiqua" w:eastAsia="Arial" w:hAnsi="Book Antiqua" w:cs="Arial"/>
          <w:i/>
          <w:i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r>
      <w:r w:rsidRPr="00C1289D">
        <w:rPr>
          <w:rFonts w:ascii="Book Antiqua" w:eastAsia="Arial" w:hAnsi="Book Antiqua" w:cs="Arial"/>
          <w:i/>
          <w:iCs/>
          <w:sz w:val="20"/>
          <w:szCs w:val="20"/>
        </w:rPr>
        <w:t>Lori Palatnik</w:t>
      </w:r>
    </w:p>
    <w:p w:rsidR="007F0C7E" w:rsidRDefault="00DA4BCB">
      <w:pPr>
        <w:spacing w:after="0" w:line="240" w:lineRule="auto"/>
        <w:rPr>
          <w:rFonts w:ascii="Book Antiqua" w:eastAsia="Arial" w:hAnsi="Book Antiqua" w:cs="Arial"/>
          <w:i/>
          <w:iCs/>
          <w:sz w:val="20"/>
          <w:szCs w:val="20"/>
        </w:rPr>
      </w:pPr>
      <w:r>
        <w:rPr>
          <w:rFonts w:ascii="Book Antiqua" w:eastAsia="Arial" w:hAnsi="Book Antiqua" w:cs="Arial"/>
          <w:i/>
          <w:iCs/>
          <w:sz w:val="20"/>
          <w:szCs w:val="20"/>
        </w:rPr>
        <w:tab/>
      </w:r>
      <w:r>
        <w:rPr>
          <w:rFonts w:ascii="Book Antiqua" w:eastAsia="Arial" w:hAnsi="Book Antiqua" w:cs="Arial"/>
          <w:i/>
          <w:iCs/>
          <w:sz w:val="20"/>
          <w:szCs w:val="20"/>
        </w:rPr>
        <w:tab/>
        <w:t>Banquet Hall</w:t>
      </w:r>
    </w:p>
    <w:p w:rsidR="00D52384" w:rsidRDefault="00D52384">
      <w:pPr>
        <w:spacing w:after="0" w:line="240" w:lineRule="auto"/>
        <w:rPr>
          <w:rFonts w:ascii="Book Antiqua" w:eastAsia="Arial" w:hAnsi="Book Antiqua" w:cs="Arial"/>
          <w:iCs/>
          <w:sz w:val="20"/>
          <w:szCs w:val="20"/>
        </w:rPr>
      </w:pPr>
    </w:p>
    <w:p w:rsidR="00FC7541" w:rsidRDefault="00FC7541" w:rsidP="00F75460">
      <w:pPr>
        <w:spacing w:after="0" w:line="240" w:lineRule="auto"/>
        <w:rPr>
          <w:rFonts w:ascii="Book Antiqua" w:eastAsia="Arial" w:hAnsi="Book Antiqua" w:cs="Arial"/>
          <w:iCs/>
          <w:sz w:val="20"/>
          <w:szCs w:val="20"/>
        </w:rPr>
      </w:pPr>
    </w:p>
    <w:p w:rsidR="00F75460" w:rsidRPr="00C1289D" w:rsidRDefault="00A30D7C" w:rsidP="00F75460">
      <w:pPr>
        <w:spacing w:after="0" w:line="240" w:lineRule="auto"/>
        <w:rPr>
          <w:rFonts w:ascii="Book Antiqua" w:eastAsia="Arial" w:hAnsi="Book Antiqua" w:cs="Arial"/>
          <w:sz w:val="20"/>
          <w:szCs w:val="20"/>
        </w:rPr>
      </w:pPr>
      <w:r>
        <w:rPr>
          <w:rFonts w:ascii="Book Antiqua" w:eastAsia="Arial" w:hAnsi="Book Antiqua" w:cs="Arial"/>
          <w:iCs/>
          <w:sz w:val="20"/>
          <w:szCs w:val="20"/>
        </w:rPr>
        <w:lastRenderedPageBreak/>
        <w:t>9:15</w:t>
      </w:r>
      <w:r w:rsidR="007F0C7E">
        <w:rPr>
          <w:rFonts w:ascii="Book Antiqua" w:eastAsia="Arial" w:hAnsi="Book Antiqua" w:cs="Arial"/>
          <w:iCs/>
          <w:sz w:val="20"/>
          <w:szCs w:val="20"/>
        </w:rPr>
        <w:t xml:space="preserve"> am</w:t>
      </w:r>
      <w:r w:rsidR="007F0C7E">
        <w:rPr>
          <w:rFonts w:ascii="Book Antiqua" w:eastAsia="Arial" w:hAnsi="Book Antiqua" w:cs="Arial"/>
          <w:iCs/>
          <w:sz w:val="20"/>
          <w:szCs w:val="20"/>
        </w:rPr>
        <w:tab/>
      </w:r>
      <w:r w:rsidR="007F0C7E">
        <w:rPr>
          <w:rFonts w:ascii="Book Antiqua" w:eastAsia="Arial" w:hAnsi="Book Antiqua" w:cs="Arial"/>
          <w:iCs/>
          <w:sz w:val="20"/>
          <w:szCs w:val="20"/>
        </w:rPr>
        <w:tab/>
      </w:r>
      <w:r w:rsidR="00F75460" w:rsidRPr="00C1289D">
        <w:rPr>
          <w:rFonts w:ascii="Book Antiqua" w:eastAsia="Arial" w:hAnsi="Book Antiqua" w:cs="Arial"/>
          <w:b/>
          <w:bCs/>
          <w:sz w:val="20"/>
          <w:szCs w:val="20"/>
        </w:rPr>
        <w:t>“The Inner Beauty of the Jewish Women”</w:t>
      </w:r>
    </w:p>
    <w:p w:rsidR="00F75460" w:rsidRPr="00C1289D" w:rsidRDefault="00F75460" w:rsidP="00F75460">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i/>
          <w:iCs/>
          <w:sz w:val="20"/>
          <w:szCs w:val="20"/>
        </w:rPr>
        <w:t>Chana Kalsmith</w:t>
      </w:r>
    </w:p>
    <w:p w:rsidR="00F75460" w:rsidRDefault="00F75460" w:rsidP="00F75460">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Banquet Hall</w:t>
      </w:r>
    </w:p>
    <w:p w:rsidR="00FC63C6" w:rsidRDefault="00FC63C6" w:rsidP="00F75460">
      <w:pPr>
        <w:spacing w:after="0" w:line="240" w:lineRule="auto"/>
        <w:rPr>
          <w:rFonts w:ascii="Arial" w:eastAsia="Times New Roman" w:hAnsi="Arial" w:cs="Arial"/>
          <w:color w:val="222222"/>
          <w:sz w:val="16"/>
          <w:szCs w:val="16"/>
        </w:rPr>
      </w:pPr>
    </w:p>
    <w:p w:rsidR="0012418F" w:rsidRDefault="008B1208" w:rsidP="0012418F">
      <w:pPr>
        <w:spacing w:after="0" w:line="240" w:lineRule="auto"/>
        <w:rPr>
          <w:rFonts w:ascii="Book Antiqua" w:eastAsia="Arial" w:hAnsi="Book Antiqua" w:cs="Arial"/>
          <w:i/>
          <w:iCs/>
          <w:sz w:val="20"/>
          <w:szCs w:val="20"/>
        </w:rPr>
      </w:pPr>
      <w:r>
        <w:rPr>
          <w:rFonts w:ascii="Book Antiqua" w:eastAsia="Arial" w:hAnsi="Book Antiqua" w:cs="Arial"/>
          <w:sz w:val="20"/>
          <w:szCs w:val="20"/>
        </w:rPr>
        <w:t>10:15</w:t>
      </w:r>
      <w:r w:rsidR="0012418F" w:rsidRPr="00C1289D">
        <w:rPr>
          <w:rFonts w:ascii="Book Antiqua" w:eastAsia="Arial" w:hAnsi="Book Antiqua" w:cs="Arial"/>
          <w:sz w:val="20"/>
          <w:szCs w:val="20"/>
        </w:rPr>
        <w:t xml:space="preserve"> am</w:t>
      </w:r>
      <w:r w:rsidR="0012418F" w:rsidRPr="00C1289D">
        <w:rPr>
          <w:rFonts w:ascii="Book Antiqua" w:eastAsia="Arial" w:hAnsi="Book Antiqua" w:cs="Arial"/>
          <w:sz w:val="20"/>
          <w:szCs w:val="20"/>
        </w:rPr>
        <w:tab/>
      </w:r>
      <w:r w:rsidR="0012418F" w:rsidRPr="0012418F">
        <w:rPr>
          <w:rFonts w:ascii="Book Antiqua" w:eastAsia="Arial" w:hAnsi="Book Antiqua" w:cs="Arial"/>
          <w:b/>
          <w:sz w:val="20"/>
          <w:szCs w:val="20"/>
        </w:rPr>
        <w:t>Break and Snacks</w:t>
      </w:r>
      <w:r w:rsidR="0012418F" w:rsidRPr="00C1289D">
        <w:rPr>
          <w:rFonts w:ascii="Book Antiqua" w:eastAsia="Arial" w:hAnsi="Book Antiqua" w:cs="Arial"/>
          <w:sz w:val="20"/>
          <w:szCs w:val="20"/>
        </w:rPr>
        <w:tab/>
      </w:r>
    </w:p>
    <w:p w:rsidR="00AA23BB" w:rsidRDefault="00AA23BB">
      <w:pPr>
        <w:spacing w:after="0" w:line="240" w:lineRule="auto"/>
        <w:rPr>
          <w:rFonts w:ascii="Book Antiqua" w:eastAsia="Arial" w:hAnsi="Book Antiqua" w:cs="Arial"/>
          <w:sz w:val="20"/>
          <w:szCs w:val="20"/>
        </w:rPr>
      </w:pPr>
    </w:p>
    <w:p w:rsidR="00A77B3E" w:rsidRPr="00C1289D" w:rsidRDefault="007F0C7E">
      <w:pPr>
        <w:spacing w:after="0" w:line="240" w:lineRule="auto"/>
        <w:rPr>
          <w:rFonts w:ascii="Book Antiqua" w:eastAsia="Arial" w:hAnsi="Book Antiqua" w:cs="Arial"/>
          <w:sz w:val="20"/>
          <w:szCs w:val="20"/>
        </w:rPr>
      </w:pPr>
      <w:r>
        <w:rPr>
          <w:rFonts w:ascii="Book Antiqua" w:eastAsia="Arial" w:hAnsi="Book Antiqua" w:cs="Arial"/>
          <w:sz w:val="20"/>
          <w:szCs w:val="20"/>
        </w:rPr>
        <w:t>10:45</w:t>
      </w:r>
      <w:r w:rsidR="0080173C" w:rsidRPr="00C1289D">
        <w:rPr>
          <w:rFonts w:ascii="Book Antiqua" w:eastAsia="Arial" w:hAnsi="Book Antiqua" w:cs="Arial"/>
          <w:sz w:val="20"/>
          <w:szCs w:val="20"/>
        </w:rPr>
        <w:t xml:space="preserve"> </w:t>
      </w:r>
      <w:r>
        <w:rPr>
          <w:rFonts w:ascii="Book Antiqua" w:eastAsia="Arial" w:hAnsi="Book Antiqua" w:cs="Arial"/>
          <w:sz w:val="20"/>
          <w:szCs w:val="20"/>
        </w:rPr>
        <w:t>– 12</w:t>
      </w:r>
      <w:r w:rsidR="0080173C" w:rsidRPr="00C1289D">
        <w:rPr>
          <w:rFonts w:ascii="Book Antiqua" w:eastAsia="Arial" w:hAnsi="Book Antiqua" w:cs="Arial"/>
          <w:sz w:val="20"/>
          <w:szCs w:val="20"/>
        </w:rPr>
        <w:t>:</w:t>
      </w:r>
      <w:r>
        <w:rPr>
          <w:rFonts w:ascii="Book Antiqua" w:eastAsia="Arial" w:hAnsi="Book Antiqua" w:cs="Arial"/>
          <w:sz w:val="20"/>
          <w:szCs w:val="20"/>
        </w:rPr>
        <w:t>15</w:t>
      </w:r>
      <w:r w:rsidR="0080173C" w:rsidRPr="00C1289D">
        <w:rPr>
          <w:rFonts w:ascii="Book Antiqua" w:eastAsia="Arial" w:hAnsi="Book Antiqua" w:cs="Arial"/>
          <w:b/>
          <w:bCs/>
          <w:sz w:val="20"/>
          <w:szCs w:val="20"/>
        </w:rPr>
        <w:tab/>
      </w:r>
      <w:r w:rsidR="00A1547D">
        <w:rPr>
          <w:rFonts w:ascii="Book Antiqua" w:eastAsia="Arial" w:hAnsi="Book Antiqua" w:cs="Arial"/>
          <w:b/>
          <w:bCs/>
          <w:sz w:val="20"/>
          <w:szCs w:val="20"/>
        </w:rPr>
        <w:t>“</w:t>
      </w:r>
      <w:r w:rsidR="0080173C" w:rsidRPr="00C1289D">
        <w:rPr>
          <w:rFonts w:ascii="Book Antiqua" w:eastAsia="Arial" w:hAnsi="Book Antiqua" w:cs="Arial"/>
          <w:b/>
          <w:bCs/>
          <w:sz w:val="20"/>
          <w:szCs w:val="20"/>
        </w:rPr>
        <w:t>A Mitzvah of Body and Soul:  Challah Baking Class</w:t>
      </w:r>
      <w:r w:rsidR="00A1547D">
        <w:rPr>
          <w:rFonts w:ascii="Book Antiqua" w:eastAsia="Arial" w:hAnsi="Book Antiqua" w:cs="Arial"/>
          <w:b/>
          <w:bCs/>
          <w:sz w:val="20"/>
          <w:szCs w:val="20"/>
        </w:rPr>
        <w:t>”</w:t>
      </w:r>
    </w:p>
    <w:p w:rsidR="00A77B3E" w:rsidRPr="00C1289D"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Rebbetzin Raizy Guttman</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 xml:space="preserve">Banquet Hall </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 xml:space="preserve">Discover the joy and power that can be unleashed by baking these heavenly loaves. </w:t>
      </w:r>
    </w:p>
    <w:p w:rsidR="00A77B3E" w:rsidRPr="00C1289D" w:rsidRDefault="00A77B3E">
      <w:pPr>
        <w:spacing w:after="0" w:line="240" w:lineRule="auto"/>
        <w:ind w:left="720" w:firstLine="720"/>
        <w:rPr>
          <w:rFonts w:ascii="Book Antiqua" w:eastAsia="Arial" w:hAnsi="Book Antiqua" w:cs="Arial"/>
          <w:i/>
          <w:iCs/>
          <w:sz w:val="20"/>
          <w:szCs w:val="20"/>
        </w:rPr>
      </w:pP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 xml:space="preserve">Time to Prepare for Shabbat </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Don’t forget to buy wine – Friday Night Dinner is BYOB</w:t>
      </w:r>
    </w:p>
    <w:p w:rsidR="00A77B3E" w:rsidRPr="00C1289D" w:rsidRDefault="00A77B3E">
      <w:pPr>
        <w:spacing w:after="0" w:line="240" w:lineRule="auto"/>
        <w:rPr>
          <w:rFonts w:ascii="Book Antiqua" w:eastAsia="Arial" w:hAnsi="Book Antiqua" w:cs="Arial"/>
          <w:i/>
          <w:iCs/>
          <w:sz w:val="20"/>
          <w:szCs w:val="20"/>
        </w:rPr>
      </w:pPr>
    </w:p>
    <w:p w:rsidR="00A77B3E" w:rsidRPr="00C1289D" w:rsidRDefault="00D275BA">
      <w:pPr>
        <w:spacing w:after="0" w:line="240" w:lineRule="auto"/>
        <w:rPr>
          <w:rFonts w:ascii="Book Antiqua" w:eastAsia="Arial" w:hAnsi="Book Antiqua" w:cs="Arial"/>
          <w:sz w:val="20"/>
          <w:szCs w:val="20"/>
        </w:rPr>
      </w:pPr>
      <w:r>
        <w:rPr>
          <w:rFonts w:ascii="Book Antiqua" w:eastAsia="Arial" w:hAnsi="Book Antiqua" w:cs="Arial"/>
          <w:sz w:val="20"/>
          <w:szCs w:val="20"/>
        </w:rPr>
        <w:t>3:1</w:t>
      </w:r>
      <w:r w:rsidR="0095311D">
        <w:rPr>
          <w:rFonts w:ascii="Book Antiqua" w:eastAsia="Arial" w:hAnsi="Book Antiqua" w:cs="Arial"/>
          <w:sz w:val="20"/>
          <w:szCs w:val="20"/>
        </w:rPr>
        <w:t>5</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Depart for Walk to Old City from Hotel Lobby</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D275BA">
      <w:pPr>
        <w:spacing w:after="0" w:line="240" w:lineRule="auto"/>
        <w:rPr>
          <w:rFonts w:ascii="Book Antiqua" w:eastAsia="Arial" w:hAnsi="Book Antiqua" w:cs="Arial"/>
          <w:sz w:val="20"/>
          <w:szCs w:val="20"/>
        </w:rPr>
      </w:pPr>
      <w:r>
        <w:rPr>
          <w:rFonts w:ascii="Book Antiqua" w:eastAsia="Arial" w:hAnsi="Book Antiqua" w:cs="Arial"/>
          <w:sz w:val="20"/>
          <w:szCs w:val="20"/>
        </w:rPr>
        <w:t>4:0</w:t>
      </w:r>
      <w:r w:rsidR="0014058C">
        <w:rPr>
          <w:rFonts w:ascii="Book Antiqua" w:eastAsia="Arial" w:hAnsi="Book Antiqua" w:cs="Arial"/>
          <w:sz w:val="20"/>
          <w:szCs w:val="20"/>
        </w:rPr>
        <w:t>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sz w:val="20"/>
          <w:szCs w:val="20"/>
        </w:rPr>
        <w:tab/>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 xml:space="preserve">Pre-Shabbat Concert with </w:t>
      </w:r>
      <w:r w:rsidR="008B1208">
        <w:rPr>
          <w:rFonts w:ascii="Book Antiqua" w:eastAsia="Arial" w:hAnsi="Book Antiqua" w:cs="Arial"/>
          <w:b/>
          <w:bCs/>
          <w:sz w:val="20"/>
          <w:szCs w:val="20"/>
        </w:rPr>
        <w:t>Yom Tov Glaser</w:t>
      </w:r>
    </w:p>
    <w:p w:rsidR="00A77B3E" w:rsidRPr="00C1289D" w:rsidRDefault="0080173C">
      <w:pPr>
        <w:spacing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Enjoy a spiritual, musical concert to welcome in the Shabbat.</w:t>
      </w:r>
    </w:p>
    <w:p w:rsidR="00A77B3E" w:rsidRDefault="00D275BA">
      <w:pPr>
        <w:spacing w:after="0" w:line="240" w:lineRule="auto"/>
        <w:rPr>
          <w:rFonts w:ascii="Book Antiqua" w:eastAsia="Arial" w:hAnsi="Book Antiqua" w:cs="Arial"/>
          <w:b/>
          <w:bCs/>
          <w:sz w:val="20"/>
          <w:szCs w:val="20"/>
        </w:rPr>
      </w:pPr>
      <w:r>
        <w:rPr>
          <w:rFonts w:ascii="Book Antiqua" w:eastAsia="Arial" w:hAnsi="Book Antiqua" w:cs="Arial"/>
          <w:sz w:val="20"/>
          <w:szCs w:val="20"/>
        </w:rPr>
        <w:t>5</w:t>
      </w:r>
      <w:r w:rsidR="00BC04A5">
        <w:rPr>
          <w:rFonts w:ascii="Book Antiqua" w:eastAsia="Arial" w:hAnsi="Book Antiqua" w:cs="Arial"/>
          <w:sz w:val="20"/>
          <w:szCs w:val="20"/>
        </w:rPr>
        <w:t>:00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 xml:space="preserve">Candle Lighting </w:t>
      </w:r>
    </w:p>
    <w:p w:rsidR="00484303" w:rsidRDefault="00AC2DC4" w:rsidP="004216A0">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AC2DC4">
        <w:rPr>
          <w:rFonts w:ascii="Book Antiqua" w:eastAsia="Arial" w:hAnsi="Book Antiqua" w:cs="Arial"/>
          <w:bCs/>
          <w:i/>
          <w:sz w:val="20"/>
          <w:szCs w:val="20"/>
        </w:rPr>
        <w:t>Exit Goldman Banquet Hall</w:t>
      </w:r>
    </w:p>
    <w:p w:rsidR="00484303" w:rsidRDefault="00484303">
      <w:pPr>
        <w:spacing w:after="0" w:line="240" w:lineRule="auto"/>
        <w:ind w:left="810"/>
        <w:rPr>
          <w:rFonts w:ascii="Book Antiqua" w:eastAsia="Arial" w:hAnsi="Book Antiqua" w:cs="Arial"/>
          <w:b/>
          <w:bCs/>
          <w:sz w:val="20"/>
          <w:szCs w:val="20"/>
        </w:rPr>
      </w:pPr>
    </w:p>
    <w:p w:rsidR="00A77B3E" w:rsidRPr="00C1289D" w:rsidRDefault="0080173C" w:rsidP="00484303">
      <w:pPr>
        <w:spacing w:after="0" w:line="240" w:lineRule="auto"/>
        <w:ind w:left="810" w:firstLine="630"/>
        <w:rPr>
          <w:rFonts w:ascii="Book Antiqua" w:eastAsia="Arial" w:hAnsi="Book Antiqua" w:cs="Arial"/>
          <w:b/>
          <w:bCs/>
          <w:sz w:val="20"/>
          <w:szCs w:val="20"/>
        </w:rPr>
      </w:pPr>
      <w:r w:rsidRPr="00C1289D">
        <w:rPr>
          <w:rFonts w:ascii="Book Antiqua" w:eastAsia="Arial" w:hAnsi="Book Antiqua" w:cs="Arial"/>
          <w:b/>
          <w:bCs/>
          <w:sz w:val="20"/>
          <w:szCs w:val="20"/>
        </w:rPr>
        <w:t>Dancing at the Kotel (Western Wall)</w:t>
      </w:r>
    </w:p>
    <w:p w:rsidR="00A77B3E" w:rsidRPr="00C1289D" w:rsidRDefault="0080173C">
      <w:pPr>
        <w:spacing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Kabbalat Shabbat at the Kotel is a magical experience. Witness the throngs of Jews welcoming the Shabbat Queen with joy in song and dance.</w:t>
      </w:r>
    </w:p>
    <w:p w:rsidR="00A77B3E" w:rsidRPr="00C1289D" w:rsidRDefault="00572EA0">
      <w:pPr>
        <w:spacing w:line="240" w:lineRule="auto"/>
        <w:ind w:left="1440" w:hanging="1440"/>
        <w:rPr>
          <w:rFonts w:ascii="Book Antiqua" w:eastAsia="Arial" w:hAnsi="Book Antiqua" w:cs="Arial"/>
          <w:sz w:val="20"/>
          <w:szCs w:val="20"/>
        </w:rPr>
      </w:pPr>
      <w:r>
        <w:rPr>
          <w:rFonts w:ascii="Book Antiqua" w:eastAsia="Arial" w:hAnsi="Book Antiqua" w:cs="Arial"/>
          <w:sz w:val="20"/>
          <w:szCs w:val="20"/>
        </w:rPr>
        <w:t>6:3</w:t>
      </w:r>
      <w:r w:rsidR="00DD302E">
        <w:rPr>
          <w:rFonts w:ascii="Book Antiqua" w:eastAsia="Arial" w:hAnsi="Book Antiqua" w:cs="Arial"/>
          <w:sz w:val="20"/>
          <w:szCs w:val="20"/>
        </w:rPr>
        <w:t>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t xml:space="preserve">Meet at the back of the Kotel </w:t>
      </w:r>
      <w:r w:rsidR="00AC2DC4">
        <w:rPr>
          <w:rFonts w:ascii="Book Antiqua" w:eastAsia="Arial" w:hAnsi="Book Antiqua" w:cs="Arial"/>
          <w:b/>
          <w:bCs/>
          <w:sz w:val="20"/>
          <w:szCs w:val="20"/>
        </w:rPr>
        <w:t>by the Flag</w:t>
      </w:r>
      <w:r w:rsidR="0080173C" w:rsidRPr="00C1289D">
        <w:rPr>
          <w:rFonts w:ascii="Book Antiqua" w:eastAsia="Arial" w:hAnsi="Book Antiqua" w:cs="Arial"/>
          <w:b/>
          <w:bCs/>
          <w:sz w:val="20"/>
          <w:szCs w:val="20"/>
        </w:rPr>
        <w:t xml:space="preserve"> </w:t>
      </w:r>
    </w:p>
    <w:p w:rsidR="00A77B3E" w:rsidRPr="00C1289D" w:rsidRDefault="0080173C">
      <w:pPr>
        <w:spacing w:after="0" w:line="240" w:lineRule="auto"/>
        <w:ind w:left="1440"/>
        <w:rPr>
          <w:rFonts w:ascii="Book Antiqua" w:eastAsia="Arial" w:hAnsi="Book Antiqua" w:cs="Arial"/>
          <w:b/>
          <w:bCs/>
          <w:sz w:val="20"/>
          <w:szCs w:val="20"/>
        </w:rPr>
      </w:pPr>
      <w:r w:rsidRPr="00C1289D">
        <w:rPr>
          <w:rFonts w:ascii="Book Antiqua" w:eastAsia="Arial" w:hAnsi="Book Antiqua" w:cs="Arial"/>
          <w:b/>
          <w:bCs/>
          <w:sz w:val="20"/>
          <w:szCs w:val="20"/>
        </w:rPr>
        <w:t xml:space="preserve">Shabbat Dinner at the Aish HaTorah World Center </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 xml:space="preserve">Bring your own bottle of wine and share with Soldiers </w:t>
      </w:r>
    </w:p>
    <w:p w:rsidR="00A77B3E" w:rsidRPr="00C1289D" w:rsidRDefault="00A77B3E">
      <w:pPr>
        <w:spacing w:after="0" w:line="240" w:lineRule="auto"/>
        <w:rPr>
          <w:rFonts w:ascii="Book Antiqua" w:eastAsia="Arial" w:hAnsi="Book Antiqua" w:cs="Arial"/>
          <w:i/>
          <w:iCs/>
          <w:sz w:val="20"/>
          <w:szCs w:val="20"/>
        </w:rPr>
      </w:pPr>
    </w:p>
    <w:p w:rsidR="00A77B3E" w:rsidRPr="00C1289D" w:rsidRDefault="00BA1D4A">
      <w:pPr>
        <w:spacing w:after="0" w:line="240" w:lineRule="auto"/>
        <w:rPr>
          <w:rFonts w:ascii="Book Antiqua" w:eastAsia="Arial" w:hAnsi="Book Antiqua" w:cs="Arial"/>
          <w:sz w:val="20"/>
          <w:szCs w:val="20"/>
        </w:rPr>
      </w:pPr>
      <w:r>
        <w:rPr>
          <w:rFonts w:ascii="Book Antiqua" w:eastAsia="Arial" w:hAnsi="Book Antiqua" w:cs="Arial"/>
          <w:sz w:val="20"/>
          <w:szCs w:val="20"/>
        </w:rPr>
        <w:t>9:0</w:t>
      </w:r>
      <w:r w:rsidR="000B4E64">
        <w:rPr>
          <w:rFonts w:ascii="Book Antiqua" w:eastAsia="Arial" w:hAnsi="Book Antiqua" w:cs="Arial"/>
          <w:sz w:val="20"/>
          <w:szCs w:val="20"/>
        </w:rPr>
        <w:t>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48489F">
        <w:rPr>
          <w:rFonts w:ascii="Book Antiqua" w:eastAsia="Arial" w:hAnsi="Book Antiqua" w:cs="Arial"/>
          <w:b/>
          <w:bCs/>
          <w:sz w:val="20"/>
          <w:szCs w:val="20"/>
        </w:rPr>
        <w:tab/>
      </w:r>
      <w:r w:rsidR="0080173C" w:rsidRPr="00C1289D">
        <w:rPr>
          <w:rFonts w:ascii="Book Antiqua" w:eastAsia="Arial" w:hAnsi="Book Antiqua" w:cs="Arial"/>
          <w:b/>
          <w:bCs/>
          <w:sz w:val="20"/>
          <w:szCs w:val="20"/>
        </w:rPr>
        <w:t xml:space="preserve">Walk back to the hotel </w:t>
      </w:r>
    </w:p>
    <w:p w:rsidR="00A77B3E" w:rsidRPr="00C1289D" w:rsidRDefault="00A77B3E">
      <w:pPr>
        <w:spacing w:after="0" w:line="240" w:lineRule="auto"/>
        <w:ind w:left="720" w:firstLine="720"/>
        <w:rPr>
          <w:rFonts w:ascii="Book Antiqua" w:eastAsia="Arial" w:hAnsi="Book Antiqua" w:cs="Arial"/>
          <w:b/>
          <w:bCs/>
          <w:sz w:val="20"/>
          <w:szCs w:val="20"/>
        </w:rPr>
      </w:pPr>
    </w:p>
    <w:p w:rsidR="00FC7541" w:rsidRDefault="00FC7541">
      <w:pPr>
        <w:spacing w:after="0" w:line="240" w:lineRule="auto"/>
        <w:rPr>
          <w:rFonts w:ascii="Book Antiqua" w:eastAsia="Arial" w:hAnsi="Book Antiqua" w:cs="Arial"/>
          <w:b/>
          <w:bCs/>
          <w:sz w:val="20"/>
          <w:szCs w:val="20"/>
          <w:u w:val="single"/>
        </w:rPr>
      </w:pPr>
    </w:p>
    <w:p w:rsidR="00FC7541" w:rsidRDefault="00FC7541">
      <w:pPr>
        <w:spacing w:after="0" w:line="240" w:lineRule="auto"/>
        <w:rPr>
          <w:rFonts w:ascii="Book Antiqua" w:eastAsia="Arial" w:hAnsi="Book Antiqua" w:cs="Arial"/>
          <w:b/>
          <w:bCs/>
          <w:sz w:val="20"/>
          <w:szCs w:val="20"/>
          <w:u w:val="single"/>
        </w:rPr>
      </w:pPr>
    </w:p>
    <w:p w:rsidR="00FC7541" w:rsidRDefault="00FC7541">
      <w:pPr>
        <w:spacing w:after="0" w:line="240" w:lineRule="auto"/>
        <w:rPr>
          <w:rFonts w:ascii="Book Antiqua" w:eastAsia="Arial" w:hAnsi="Book Antiqua" w:cs="Arial"/>
          <w:b/>
          <w:bCs/>
          <w:sz w:val="20"/>
          <w:szCs w:val="20"/>
          <w:u w:val="single"/>
        </w:rPr>
      </w:pPr>
    </w:p>
    <w:p w:rsidR="00FC7541" w:rsidRDefault="00FC7541">
      <w:pPr>
        <w:spacing w:after="0" w:line="240" w:lineRule="auto"/>
        <w:rPr>
          <w:rFonts w:ascii="Book Antiqua" w:eastAsia="Arial" w:hAnsi="Book Antiqua" w:cs="Arial"/>
          <w:b/>
          <w:bCs/>
          <w:sz w:val="20"/>
          <w:szCs w:val="20"/>
          <w:u w:val="single"/>
        </w:rPr>
      </w:pPr>
    </w:p>
    <w:p w:rsidR="00FC7541" w:rsidRDefault="00FC7541">
      <w:pPr>
        <w:spacing w:after="0" w:line="240" w:lineRule="auto"/>
        <w:rPr>
          <w:rFonts w:ascii="Book Antiqua" w:eastAsia="Arial" w:hAnsi="Book Antiqua" w:cs="Arial"/>
          <w:b/>
          <w:bCs/>
          <w:sz w:val="20"/>
          <w:szCs w:val="20"/>
          <w:u w:val="single"/>
        </w:rPr>
      </w:pPr>
    </w:p>
    <w:p w:rsidR="00A77B3E" w:rsidRDefault="0080173C">
      <w:pPr>
        <w:spacing w:after="0" w:line="240" w:lineRule="auto"/>
        <w:rPr>
          <w:rFonts w:ascii="Book Antiqua" w:eastAsia="Arial" w:hAnsi="Book Antiqua" w:cs="Arial"/>
          <w:b/>
          <w:bCs/>
          <w:sz w:val="20"/>
          <w:szCs w:val="20"/>
          <w:u w:val="single"/>
        </w:rPr>
      </w:pPr>
      <w:r w:rsidRPr="00C1289D">
        <w:rPr>
          <w:rFonts w:ascii="Book Antiqua" w:eastAsia="Arial" w:hAnsi="Book Antiqua" w:cs="Arial"/>
          <w:b/>
          <w:bCs/>
          <w:sz w:val="20"/>
          <w:szCs w:val="20"/>
          <w:u w:val="single"/>
        </w:rPr>
        <w:lastRenderedPageBreak/>
        <w:t xml:space="preserve">Shabbat </w:t>
      </w:r>
      <w:r w:rsidR="002F5EEC">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26</w:t>
      </w:r>
      <w:r w:rsidR="001B3C54" w:rsidRPr="001B3C54">
        <w:rPr>
          <w:rFonts w:ascii="Book Antiqua" w:eastAsia="Arial" w:hAnsi="Book Antiqua" w:cs="Arial"/>
          <w:b/>
          <w:bCs/>
          <w:sz w:val="20"/>
          <w:szCs w:val="20"/>
          <w:u w:val="single"/>
          <w:vertAlign w:val="superscript"/>
        </w:rPr>
        <w:t>th</w:t>
      </w:r>
      <w:r w:rsidR="001B3C54">
        <w:rPr>
          <w:rFonts w:ascii="Book Antiqua" w:eastAsia="Arial" w:hAnsi="Book Antiqua" w:cs="Arial"/>
          <w:b/>
          <w:bCs/>
          <w:sz w:val="20"/>
          <w:szCs w:val="20"/>
          <w:u w:val="single"/>
        </w:rPr>
        <w:t xml:space="preserve"> </w:t>
      </w:r>
    </w:p>
    <w:p w:rsidR="0040241B" w:rsidRDefault="0040241B">
      <w:pPr>
        <w:spacing w:after="0" w:line="240" w:lineRule="auto"/>
        <w:rPr>
          <w:rFonts w:ascii="Book Antiqua" w:eastAsia="Arial" w:hAnsi="Book Antiqua" w:cs="Arial"/>
          <w:b/>
          <w:bCs/>
          <w:sz w:val="20"/>
          <w:szCs w:val="20"/>
          <w:u w:val="single"/>
        </w:rPr>
      </w:pPr>
    </w:p>
    <w:p w:rsidR="0040241B" w:rsidRDefault="0040241B" w:rsidP="0040241B">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Morning Attire</w:t>
      </w:r>
      <w:r w:rsidRPr="008A62F1">
        <w:rPr>
          <w:rFonts w:ascii="Book Antiqua" w:eastAsia="Arial" w:hAnsi="Book Antiqua" w:cs="Arial"/>
          <w:b/>
          <w:bCs/>
          <w:sz w:val="20"/>
          <w:szCs w:val="20"/>
        </w:rPr>
        <w:t xml:space="preserve">: Modest, </w:t>
      </w:r>
      <w:r>
        <w:rPr>
          <w:rFonts w:ascii="Book Antiqua" w:eastAsia="Arial" w:hAnsi="Book Antiqua" w:cs="Arial"/>
          <w:b/>
          <w:bCs/>
          <w:sz w:val="20"/>
          <w:szCs w:val="20"/>
        </w:rPr>
        <w:t xml:space="preserve">Shabbat-Pretty </w:t>
      </w:r>
    </w:p>
    <w:p w:rsidR="0040241B" w:rsidRPr="008A62F1" w:rsidRDefault="0040241B" w:rsidP="0040241B">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Evening Attire: Sweater or Wrap for Old City Cool Evening</w:t>
      </w: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 </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6:30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Breakfast opens at the Hotel</w:t>
      </w:r>
    </w:p>
    <w:p w:rsidR="00A77B3E" w:rsidRPr="00C1289D" w:rsidRDefault="0080173C">
      <w:pPr>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t xml:space="preserve">  </w:t>
      </w:r>
    </w:p>
    <w:p w:rsidR="00195623" w:rsidRDefault="002349D8" w:rsidP="00FC7541">
      <w:pPr>
        <w:shd w:val="clear" w:color="auto" w:fill="FFFFFF"/>
        <w:ind w:left="1440" w:hanging="1440"/>
        <w:rPr>
          <w:rFonts w:ascii="Book Antiqua" w:eastAsia="Arial" w:hAnsi="Book Antiqua" w:cs="Arial"/>
          <w:sz w:val="20"/>
          <w:szCs w:val="20"/>
        </w:rPr>
      </w:pPr>
      <w:r w:rsidRPr="002349D8">
        <w:rPr>
          <w:rFonts w:ascii="Book Antiqua" w:eastAsia="Arial" w:hAnsi="Book Antiqua" w:cs="Arial"/>
          <w:bCs/>
          <w:sz w:val="20"/>
          <w:szCs w:val="20"/>
        </w:rPr>
        <w:t>9:00 am</w:t>
      </w:r>
      <w:r>
        <w:rPr>
          <w:rFonts w:ascii="Book Antiqua" w:eastAsia="Arial" w:hAnsi="Book Antiqua" w:cs="Arial"/>
          <w:b/>
          <w:bCs/>
          <w:sz w:val="20"/>
          <w:szCs w:val="20"/>
        </w:rPr>
        <w:tab/>
      </w:r>
      <w:r w:rsidR="0080173C" w:rsidRPr="003F23C5">
        <w:rPr>
          <w:rFonts w:ascii="Book Antiqua" w:eastAsia="Arial" w:hAnsi="Book Antiqua" w:cs="Arial"/>
          <w:b/>
          <w:bCs/>
          <w:sz w:val="20"/>
          <w:szCs w:val="20"/>
        </w:rPr>
        <w:t>Optional Walk to Yemin Moshe Synagogue, Kotel or Great Synagogue</w:t>
      </w:r>
      <w:r w:rsidR="002C1613" w:rsidRPr="003F23C5">
        <w:rPr>
          <w:rFonts w:ascii="Book Antiqua" w:eastAsia="Arial" w:hAnsi="Book Antiqua" w:cs="Arial"/>
          <w:b/>
          <w:bCs/>
          <w:sz w:val="20"/>
          <w:szCs w:val="20"/>
        </w:rPr>
        <w:t xml:space="preserve"> </w:t>
      </w:r>
      <w:r w:rsidR="008F4E2E" w:rsidRPr="003F23C5">
        <w:rPr>
          <w:rFonts w:ascii="Book Antiqua" w:eastAsia="Arial" w:hAnsi="Book Antiqua" w:cs="Arial"/>
          <w:b/>
          <w:bCs/>
          <w:sz w:val="20"/>
          <w:szCs w:val="20"/>
        </w:rPr>
        <w:t xml:space="preserve">with </w:t>
      </w:r>
      <w:r w:rsidR="008F4E2E">
        <w:rPr>
          <w:rFonts w:ascii="Book Antiqua" w:eastAsia="Arial" w:hAnsi="Book Antiqua" w:cs="Arial"/>
          <w:b/>
          <w:bCs/>
          <w:sz w:val="20"/>
          <w:szCs w:val="20"/>
        </w:rPr>
        <w:t>Eve</w:t>
      </w:r>
      <w:r w:rsidR="00E27B04">
        <w:rPr>
          <w:rFonts w:ascii="Book Antiqua" w:eastAsia="Arial" w:hAnsi="Book Antiqua" w:cs="Arial"/>
          <w:b/>
          <w:bCs/>
          <w:sz w:val="20"/>
          <w:szCs w:val="20"/>
        </w:rPr>
        <w:t xml:space="preserve"> Levy</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10:30 am</w:t>
      </w:r>
      <w:r w:rsidRPr="00C1289D">
        <w:rPr>
          <w:rFonts w:ascii="Book Antiqua" w:eastAsia="Arial" w:hAnsi="Book Antiqua" w:cs="Arial"/>
          <w:b/>
          <w:bCs/>
          <w:sz w:val="20"/>
          <w:szCs w:val="20"/>
        </w:rPr>
        <w:tab/>
        <w:t>Putting the "Jewish" into Values</w:t>
      </w:r>
    </w:p>
    <w:p w:rsidR="00A77B3E" w:rsidRPr="00C1289D"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Lori Palatnik</w:t>
      </w:r>
    </w:p>
    <w:p w:rsidR="00A77B3E" w:rsidRPr="00C1289D" w:rsidRDefault="0080173C" w:rsidP="00693370">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 xml:space="preserve">Hotel BR Level </w:t>
      </w:r>
    </w:p>
    <w:p w:rsidR="0040241B" w:rsidRDefault="0040241B" w:rsidP="0040241B">
      <w:pPr>
        <w:spacing w:after="0" w:line="240" w:lineRule="auto"/>
        <w:ind w:left="2160"/>
        <w:rPr>
          <w:rFonts w:ascii="Book Antiqua" w:eastAsia="Arial" w:hAnsi="Book Antiqua" w:cs="Arial"/>
          <w:sz w:val="20"/>
          <w:szCs w:val="20"/>
        </w:rPr>
      </w:pPr>
    </w:p>
    <w:p w:rsidR="0040241B" w:rsidRDefault="0080173C" w:rsidP="0040241B">
      <w:pPr>
        <w:spacing w:after="0" w:line="240" w:lineRule="auto"/>
        <w:ind w:left="2160"/>
        <w:rPr>
          <w:rFonts w:ascii="Book Antiqua" w:eastAsia="Arial" w:hAnsi="Book Antiqua" w:cs="Arial"/>
          <w:sz w:val="20"/>
          <w:szCs w:val="20"/>
        </w:rPr>
      </w:pPr>
      <w:r w:rsidRPr="00C1289D">
        <w:rPr>
          <w:rFonts w:ascii="Book Antiqua" w:eastAsia="Arial" w:hAnsi="Book Antiqua" w:cs="Arial"/>
          <w:sz w:val="20"/>
          <w:szCs w:val="20"/>
        </w:rPr>
        <w:t>Madricha Class:</w:t>
      </w:r>
    </w:p>
    <w:p w:rsidR="00A77B3E" w:rsidRPr="00C1289D" w:rsidRDefault="002C1613" w:rsidP="0040241B">
      <w:pPr>
        <w:spacing w:after="0" w:line="240" w:lineRule="auto"/>
        <w:ind w:left="2160"/>
        <w:rPr>
          <w:rFonts w:ascii="Book Antiqua" w:eastAsia="Arial" w:hAnsi="Book Antiqua" w:cs="Arial"/>
          <w:b/>
          <w:bCs/>
          <w:sz w:val="20"/>
          <w:szCs w:val="20"/>
        </w:rPr>
      </w:pPr>
      <w:r>
        <w:rPr>
          <w:rFonts w:ascii="Book Antiqua" w:eastAsia="Arial" w:hAnsi="Book Antiqua" w:cs="Arial"/>
          <w:b/>
          <w:bCs/>
          <w:sz w:val="20"/>
          <w:szCs w:val="20"/>
        </w:rPr>
        <w:t>“</w:t>
      </w:r>
      <w:r w:rsidR="0080173C" w:rsidRPr="00C1289D">
        <w:rPr>
          <w:rFonts w:ascii="Book Antiqua" w:eastAsia="Arial" w:hAnsi="Book Antiqua" w:cs="Arial"/>
          <w:b/>
          <w:bCs/>
          <w:sz w:val="20"/>
          <w:szCs w:val="20"/>
        </w:rPr>
        <w:t>5 Levels of Pleasure</w:t>
      </w:r>
      <w:r>
        <w:rPr>
          <w:rFonts w:ascii="Book Antiqua" w:eastAsia="Arial" w:hAnsi="Book Antiqua" w:cs="Arial"/>
          <w:b/>
          <w:bCs/>
          <w:sz w:val="20"/>
          <w:szCs w:val="20"/>
        </w:rPr>
        <w:t>”</w:t>
      </w:r>
    </w:p>
    <w:p w:rsidR="00A77B3E" w:rsidRPr="00C1289D" w:rsidRDefault="0080173C">
      <w:pPr>
        <w:spacing w:after="0" w:line="240" w:lineRule="auto"/>
        <w:ind w:left="1440" w:firstLine="720"/>
        <w:rPr>
          <w:rFonts w:ascii="Book Antiqua" w:eastAsia="Arial" w:hAnsi="Book Antiqua" w:cs="Arial"/>
          <w:i/>
          <w:iCs/>
          <w:sz w:val="20"/>
          <w:szCs w:val="20"/>
        </w:rPr>
      </w:pPr>
      <w:r w:rsidRPr="00C1289D">
        <w:rPr>
          <w:rFonts w:ascii="Book Antiqua" w:eastAsia="Arial" w:hAnsi="Book Antiqua" w:cs="Arial"/>
          <w:i/>
          <w:iCs/>
          <w:sz w:val="20"/>
          <w:szCs w:val="20"/>
        </w:rPr>
        <w:t xml:space="preserve">Rabbi </w:t>
      </w:r>
      <w:r w:rsidR="006D67B1">
        <w:rPr>
          <w:rFonts w:ascii="Book Antiqua" w:eastAsia="Arial" w:hAnsi="Book Antiqua" w:cs="Arial"/>
          <w:i/>
          <w:iCs/>
          <w:sz w:val="20"/>
          <w:szCs w:val="20"/>
        </w:rPr>
        <w:t>Gavriel Friedman</w:t>
      </w:r>
      <w:r w:rsidRPr="00C1289D">
        <w:rPr>
          <w:rFonts w:ascii="Book Antiqua" w:eastAsia="Arial" w:hAnsi="Book Antiqua" w:cs="Arial"/>
          <w:i/>
          <w:iCs/>
          <w:sz w:val="20"/>
          <w:szCs w:val="20"/>
        </w:rPr>
        <w:tab/>
      </w:r>
    </w:p>
    <w:p w:rsidR="00A77B3E" w:rsidRPr="00C1289D" w:rsidRDefault="0080173C">
      <w:pPr>
        <w:spacing w:after="0" w:line="240" w:lineRule="auto"/>
        <w:ind w:left="1440" w:firstLine="720"/>
        <w:rPr>
          <w:rFonts w:ascii="Book Antiqua" w:eastAsia="Arial" w:hAnsi="Book Antiqua" w:cs="Arial"/>
          <w:i/>
          <w:iCs/>
          <w:sz w:val="20"/>
          <w:szCs w:val="20"/>
        </w:rPr>
      </w:pPr>
      <w:r w:rsidRPr="00C1289D">
        <w:rPr>
          <w:rFonts w:ascii="Book Antiqua" w:eastAsia="Arial" w:hAnsi="Book Antiqua" w:cs="Arial"/>
          <w:i/>
          <w:iCs/>
          <w:sz w:val="20"/>
          <w:szCs w:val="20"/>
        </w:rPr>
        <w:t>Hotel BR Level</w:t>
      </w:r>
      <w:r w:rsidRPr="00C1289D">
        <w:rPr>
          <w:rFonts w:ascii="Book Antiqua" w:eastAsia="Arial" w:hAnsi="Book Antiqua" w:cs="Arial"/>
          <w:i/>
          <w:iCs/>
          <w:sz w:val="20"/>
          <w:szCs w:val="20"/>
        </w:rPr>
        <w:tab/>
      </w:r>
    </w:p>
    <w:p w:rsidR="00A77B3E" w:rsidRPr="00C1289D" w:rsidRDefault="00A77B3E">
      <w:pPr>
        <w:spacing w:after="0" w:line="240" w:lineRule="auto"/>
        <w:rPr>
          <w:rFonts w:ascii="Book Antiqua" w:eastAsia="Arial" w:hAnsi="Book Antiqua" w:cs="Arial"/>
          <w:i/>
          <w:iCs/>
          <w:sz w:val="20"/>
          <w:szCs w:val="20"/>
        </w:rPr>
      </w:pPr>
    </w:p>
    <w:p w:rsidR="00A77B3E" w:rsidRPr="00C1289D" w:rsidRDefault="000F4110">
      <w:pPr>
        <w:spacing w:after="0" w:line="240" w:lineRule="auto"/>
        <w:rPr>
          <w:rFonts w:ascii="Book Antiqua" w:eastAsia="Arial" w:hAnsi="Book Antiqua" w:cs="Arial"/>
          <w:sz w:val="20"/>
          <w:szCs w:val="20"/>
        </w:rPr>
      </w:pPr>
      <w:r>
        <w:rPr>
          <w:rFonts w:ascii="Book Antiqua" w:eastAsia="Arial" w:hAnsi="Book Antiqua" w:cs="Arial"/>
          <w:sz w:val="20"/>
          <w:szCs w:val="20"/>
        </w:rPr>
        <w:t>11:45</w:t>
      </w:r>
      <w:r w:rsidR="0080173C" w:rsidRPr="00C1289D">
        <w:rPr>
          <w:rFonts w:ascii="Book Antiqua" w:eastAsia="Arial" w:hAnsi="Book Antiqua" w:cs="Arial"/>
          <w:sz w:val="20"/>
          <w:szCs w:val="20"/>
        </w:rPr>
        <w:t xml:space="preserve"> am       </w:t>
      </w:r>
      <w:r w:rsidR="0080173C" w:rsidRPr="00C1289D">
        <w:rPr>
          <w:rFonts w:ascii="Book Antiqua" w:eastAsia="Arial" w:hAnsi="Book Antiqua" w:cs="Arial"/>
          <w:b/>
          <w:bCs/>
          <w:sz w:val="20"/>
          <w:szCs w:val="20"/>
        </w:rPr>
        <w:tab/>
      </w:r>
      <w:r w:rsidR="002C1613">
        <w:rPr>
          <w:rFonts w:ascii="Book Antiqua" w:eastAsia="Arial" w:hAnsi="Book Antiqua" w:cs="Arial"/>
          <w:b/>
          <w:bCs/>
          <w:sz w:val="20"/>
          <w:szCs w:val="20"/>
        </w:rPr>
        <w:t>“</w:t>
      </w:r>
      <w:r w:rsidR="006D67B1">
        <w:rPr>
          <w:rFonts w:ascii="Book Antiqua" w:eastAsia="Arial" w:hAnsi="Book Antiqua" w:cs="Arial"/>
          <w:b/>
          <w:bCs/>
          <w:sz w:val="20"/>
          <w:szCs w:val="20"/>
        </w:rPr>
        <w:t>Shabbat: Heaven on Earth</w:t>
      </w:r>
      <w:r w:rsidR="002C1613">
        <w:rPr>
          <w:rFonts w:ascii="Book Antiqua" w:eastAsia="Arial" w:hAnsi="Book Antiqua" w:cs="Arial"/>
          <w:b/>
          <w:bCs/>
          <w:sz w:val="20"/>
          <w:szCs w:val="20"/>
        </w:rPr>
        <w:t>”</w:t>
      </w:r>
    </w:p>
    <w:p w:rsidR="00A77B3E"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 xml:space="preserve">Rabbi </w:t>
      </w:r>
      <w:r w:rsidR="00DC79D9">
        <w:rPr>
          <w:rFonts w:ascii="Book Antiqua" w:eastAsia="Arial" w:hAnsi="Book Antiqua" w:cs="Arial"/>
          <w:i/>
          <w:iCs/>
          <w:sz w:val="20"/>
          <w:szCs w:val="20"/>
        </w:rPr>
        <w:t>Yaakov Palatnik</w:t>
      </w:r>
      <w:r w:rsidRPr="00C1289D">
        <w:rPr>
          <w:rFonts w:ascii="Book Antiqua" w:eastAsia="Arial" w:hAnsi="Book Antiqua" w:cs="Arial"/>
          <w:i/>
          <w:iCs/>
          <w:sz w:val="20"/>
          <w:szCs w:val="20"/>
        </w:rPr>
        <w:t xml:space="preserve"> </w:t>
      </w:r>
    </w:p>
    <w:p w:rsidR="00693370" w:rsidRDefault="000A077F">
      <w:pPr>
        <w:spacing w:after="0" w:line="240" w:lineRule="auto"/>
        <w:ind w:left="720" w:firstLine="720"/>
        <w:rPr>
          <w:rFonts w:ascii="Book Antiqua" w:eastAsia="Arial" w:hAnsi="Book Antiqua" w:cs="Arial"/>
          <w:i/>
          <w:iCs/>
          <w:sz w:val="20"/>
          <w:szCs w:val="20"/>
        </w:rPr>
      </w:pPr>
      <w:r>
        <w:rPr>
          <w:rFonts w:ascii="Book Antiqua" w:eastAsia="Arial" w:hAnsi="Book Antiqua" w:cs="Arial"/>
          <w:i/>
          <w:iCs/>
          <w:sz w:val="20"/>
          <w:szCs w:val="20"/>
        </w:rPr>
        <w:t>Hotel BR Level</w:t>
      </w:r>
    </w:p>
    <w:p w:rsidR="00A77B3E" w:rsidRPr="00C1289D" w:rsidRDefault="0080173C">
      <w:pPr>
        <w:spacing w:after="0" w:line="240" w:lineRule="auto"/>
        <w:ind w:left="720" w:firstLine="720"/>
        <w:rPr>
          <w:rFonts w:ascii="Book Antiqua" w:eastAsia="Arial" w:hAnsi="Book Antiqua" w:cs="Arial"/>
          <w:sz w:val="20"/>
          <w:szCs w:val="20"/>
        </w:rPr>
      </w:pPr>
      <w:r w:rsidRPr="00C1289D">
        <w:rPr>
          <w:rFonts w:ascii="Book Antiqua" w:eastAsia="Arial" w:hAnsi="Book Antiqua" w:cs="Arial"/>
          <w:sz w:val="20"/>
          <w:szCs w:val="20"/>
        </w:rPr>
        <w:tab/>
      </w:r>
      <w:r w:rsidRPr="00C1289D">
        <w:rPr>
          <w:rFonts w:ascii="Book Antiqua" w:eastAsia="Arial" w:hAnsi="Book Antiqua" w:cs="Arial"/>
          <w:sz w:val="20"/>
          <w:szCs w:val="20"/>
        </w:rPr>
        <w:tab/>
      </w:r>
      <w:r w:rsidRPr="00C1289D">
        <w:rPr>
          <w:rFonts w:ascii="Book Antiqua" w:eastAsia="Arial" w:hAnsi="Book Antiqua" w:cs="Arial"/>
          <w:sz w:val="20"/>
          <w:szCs w:val="20"/>
        </w:rPr>
        <w:tab/>
      </w:r>
    </w:p>
    <w:p w:rsidR="00A77B3E" w:rsidRPr="00C1289D" w:rsidRDefault="000F4110">
      <w:pPr>
        <w:spacing w:after="0" w:line="240" w:lineRule="auto"/>
        <w:rPr>
          <w:rFonts w:ascii="Book Antiqua" w:eastAsia="Arial" w:hAnsi="Book Antiqua" w:cs="Arial"/>
          <w:sz w:val="20"/>
          <w:szCs w:val="20"/>
        </w:rPr>
      </w:pPr>
      <w:r>
        <w:rPr>
          <w:rFonts w:ascii="Book Antiqua" w:eastAsia="Arial" w:hAnsi="Book Antiqua" w:cs="Arial"/>
          <w:sz w:val="20"/>
          <w:szCs w:val="20"/>
        </w:rPr>
        <w:t>1:0</w:t>
      </w:r>
      <w:r w:rsidR="0080173C" w:rsidRPr="00C1289D">
        <w:rPr>
          <w:rFonts w:ascii="Book Antiqua" w:eastAsia="Arial" w:hAnsi="Book Antiqua" w:cs="Arial"/>
          <w:sz w:val="20"/>
          <w:szCs w:val="20"/>
        </w:rPr>
        <w:t>0 pm          </w:t>
      </w:r>
      <w:r w:rsidR="0080173C" w:rsidRPr="00C1289D">
        <w:rPr>
          <w:rFonts w:ascii="Book Antiqua" w:eastAsia="Arial" w:hAnsi="Book Antiqua" w:cs="Arial"/>
          <w:b/>
          <w:bCs/>
          <w:sz w:val="20"/>
          <w:szCs w:val="20"/>
        </w:rPr>
        <w:tab/>
        <w:t xml:space="preserve">Shabbat Lunch at the Hotel </w:t>
      </w:r>
    </w:p>
    <w:p w:rsidR="00333C08" w:rsidRDefault="00333C08" w:rsidP="000B4E64">
      <w:pPr>
        <w:spacing w:after="0" w:line="240" w:lineRule="auto"/>
        <w:rPr>
          <w:rFonts w:ascii="Book Antiqua" w:eastAsia="Arial" w:hAnsi="Book Antiqua" w:cs="Arial"/>
          <w:sz w:val="20"/>
          <w:szCs w:val="20"/>
        </w:rPr>
      </w:pPr>
    </w:p>
    <w:p w:rsidR="000B4E64" w:rsidRPr="000B4E64" w:rsidRDefault="003B2654" w:rsidP="000B4E64">
      <w:pPr>
        <w:spacing w:after="0" w:line="240" w:lineRule="auto"/>
        <w:rPr>
          <w:rFonts w:ascii="Book Antiqua" w:eastAsia="Arial" w:hAnsi="Book Antiqua" w:cs="Arial"/>
          <w:i/>
          <w:iCs/>
          <w:sz w:val="20"/>
          <w:szCs w:val="20"/>
        </w:rPr>
      </w:pPr>
      <w:r>
        <w:rPr>
          <w:rFonts w:ascii="Book Antiqua" w:eastAsia="Arial" w:hAnsi="Book Antiqua" w:cs="Arial"/>
          <w:bCs/>
          <w:sz w:val="20"/>
          <w:szCs w:val="20"/>
        </w:rPr>
        <w:t>3</w:t>
      </w:r>
      <w:r w:rsidR="0036310A">
        <w:rPr>
          <w:rFonts w:ascii="Book Antiqua" w:eastAsia="Arial" w:hAnsi="Book Antiqua" w:cs="Arial"/>
          <w:bCs/>
          <w:sz w:val="20"/>
          <w:szCs w:val="20"/>
        </w:rPr>
        <w:t>:</w:t>
      </w:r>
      <w:r>
        <w:rPr>
          <w:rFonts w:ascii="Book Antiqua" w:eastAsia="Arial" w:hAnsi="Book Antiqua" w:cs="Arial"/>
          <w:bCs/>
          <w:sz w:val="20"/>
          <w:szCs w:val="20"/>
        </w:rPr>
        <w:t>30</w:t>
      </w:r>
      <w:r w:rsidR="000B4E64">
        <w:rPr>
          <w:rFonts w:ascii="Book Antiqua" w:eastAsia="Arial" w:hAnsi="Book Antiqua" w:cs="Arial"/>
          <w:bCs/>
          <w:sz w:val="20"/>
          <w:szCs w:val="20"/>
        </w:rPr>
        <w:t xml:space="preserve"> pm</w:t>
      </w:r>
      <w:r w:rsidR="000B4E64">
        <w:rPr>
          <w:rFonts w:ascii="Book Antiqua" w:eastAsia="Arial" w:hAnsi="Book Antiqua" w:cs="Arial"/>
          <w:bCs/>
          <w:sz w:val="20"/>
          <w:szCs w:val="20"/>
        </w:rPr>
        <w:tab/>
      </w:r>
      <w:r w:rsidR="000B4E64">
        <w:rPr>
          <w:rFonts w:ascii="Book Antiqua" w:eastAsia="Arial" w:hAnsi="Book Antiqua" w:cs="Arial"/>
          <w:bCs/>
          <w:sz w:val="20"/>
          <w:szCs w:val="20"/>
        </w:rPr>
        <w:tab/>
      </w:r>
      <w:r w:rsidR="000B4E64" w:rsidRPr="000B4E64">
        <w:rPr>
          <w:rFonts w:ascii="Book Antiqua" w:eastAsia="Arial" w:hAnsi="Book Antiqua" w:cs="Arial"/>
          <w:b/>
          <w:bCs/>
          <w:sz w:val="20"/>
          <w:szCs w:val="20"/>
        </w:rPr>
        <w:t xml:space="preserve">Depart for Aish Hatorah </w:t>
      </w:r>
      <w:r w:rsidR="000B4E64">
        <w:rPr>
          <w:rFonts w:ascii="Book Antiqua" w:eastAsia="Arial" w:hAnsi="Book Antiqua" w:cs="Arial"/>
          <w:b/>
          <w:bCs/>
          <w:sz w:val="20"/>
          <w:szCs w:val="20"/>
        </w:rPr>
        <w:t>World Center</w:t>
      </w:r>
    </w:p>
    <w:p w:rsidR="00660FB5" w:rsidRDefault="00660FB5">
      <w:pPr>
        <w:spacing w:after="0" w:line="240" w:lineRule="auto"/>
        <w:rPr>
          <w:rFonts w:ascii="Book Antiqua" w:eastAsia="Arial" w:hAnsi="Book Antiqua" w:cs="Arial"/>
          <w:sz w:val="20"/>
          <w:szCs w:val="20"/>
        </w:rPr>
      </w:pPr>
    </w:p>
    <w:p w:rsidR="00A77B3E" w:rsidRPr="00C1289D" w:rsidRDefault="00334872">
      <w:pPr>
        <w:spacing w:after="0" w:line="240" w:lineRule="auto"/>
        <w:rPr>
          <w:rFonts w:ascii="Book Antiqua" w:eastAsia="Arial" w:hAnsi="Book Antiqua" w:cs="Arial"/>
          <w:sz w:val="20"/>
          <w:szCs w:val="20"/>
        </w:rPr>
      </w:pPr>
      <w:r>
        <w:rPr>
          <w:rFonts w:ascii="Book Antiqua" w:eastAsia="Arial" w:hAnsi="Book Antiqua" w:cs="Arial"/>
          <w:sz w:val="20"/>
          <w:szCs w:val="20"/>
        </w:rPr>
        <w:t>4</w:t>
      </w:r>
      <w:r w:rsidR="0036310A">
        <w:rPr>
          <w:rFonts w:ascii="Book Antiqua" w:eastAsia="Arial" w:hAnsi="Book Antiqua" w:cs="Arial"/>
          <w:sz w:val="20"/>
          <w:szCs w:val="20"/>
        </w:rPr>
        <w:t>:</w:t>
      </w:r>
      <w:r>
        <w:rPr>
          <w:rFonts w:ascii="Book Antiqua" w:eastAsia="Arial" w:hAnsi="Book Antiqua" w:cs="Arial"/>
          <w:sz w:val="20"/>
          <w:szCs w:val="20"/>
        </w:rPr>
        <w:t>15</w:t>
      </w:r>
      <w:r w:rsidR="0080173C" w:rsidRPr="00C1289D">
        <w:rPr>
          <w:rFonts w:ascii="Book Antiqua" w:eastAsia="Arial" w:hAnsi="Book Antiqua" w:cs="Arial"/>
          <w:sz w:val="20"/>
          <w:szCs w:val="20"/>
        </w:rPr>
        <w:t xml:space="preserve"> pm </w:t>
      </w:r>
      <w:r w:rsidR="0080173C" w:rsidRPr="00C1289D">
        <w:rPr>
          <w:rFonts w:ascii="Book Antiqua" w:eastAsia="Arial" w:hAnsi="Book Antiqua" w:cs="Arial"/>
          <w:sz w:val="20"/>
          <w:szCs w:val="20"/>
        </w:rPr>
        <w:tab/>
      </w:r>
      <w:r w:rsidR="000B4E64">
        <w:rPr>
          <w:rFonts w:ascii="Book Antiqua" w:eastAsia="Arial" w:hAnsi="Book Antiqua" w:cs="Arial"/>
          <w:sz w:val="20"/>
          <w:szCs w:val="20"/>
        </w:rPr>
        <w:t>“</w:t>
      </w:r>
      <w:r w:rsidR="0080173C" w:rsidRPr="00C1289D">
        <w:rPr>
          <w:rFonts w:ascii="Book Antiqua" w:eastAsia="Arial" w:hAnsi="Book Antiqua" w:cs="Arial"/>
          <w:b/>
          <w:bCs/>
          <w:sz w:val="20"/>
          <w:szCs w:val="20"/>
        </w:rPr>
        <w:t>The Four Things You Never Knew About Judaism</w:t>
      </w:r>
      <w:r w:rsidR="000B4E64">
        <w:rPr>
          <w:rFonts w:ascii="Book Antiqua" w:eastAsia="Arial" w:hAnsi="Book Antiqua" w:cs="Arial"/>
          <w:b/>
          <w:bCs/>
          <w:sz w:val="20"/>
          <w:szCs w:val="20"/>
        </w:rPr>
        <w:t>”</w:t>
      </w:r>
    </w:p>
    <w:p w:rsidR="00A77B3E"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Lori Palatnik</w:t>
      </w:r>
    </w:p>
    <w:p w:rsidR="00DE16F4" w:rsidRPr="00C1289D" w:rsidRDefault="00DE16F4">
      <w:pPr>
        <w:spacing w:after="0" w:line="240" w:lineRule="auto"/>
        <w:ind w:left="720" w:firstLine="720"/>
        <w:rPr>
          <w:rFonts w:ascii="Book Antiqua" w:eastAsia="Arial" w:hAnsi="Book Antiqua" w:cs="Arial"/>
          <w:i/>
          <w:iCs/>
          <w:sz w:val="20"/>
          <w:szCs w:val="20"/>
        </w:rPr>
      </w:pPr>
      <w:r>
        <w:rPr>
          <w:rFonts w:ascii="Book Antiqua" w:eastAsia="Arial" w:hAnsi="Book Antiqua" w:cs="Arial"/>
          <w:i/>
          <w:iCs/>
          <w:sz w:val="20"/>
          <w:szCs w:val="20"/>
        </w:rPr>
        <w:t>Banquet Hall</w:t>
      </w:r>
    </w:p>
    <w:p w:rsidR="00A77B3E" w:rsidRPr="00C1289D" w:rsidRDefault="00A77B3E">
      <w:pPr>
        <w:spacing w:after="0" w:line="240" w:lineRule="auto"/>
        <w:ind w:left="720" w:firstLine="720"/>
        <w:rPr>
          <w:rFonts w:ascii="Book Antiqua" w:eastAsia="Arial" w:hAnsi="Book Antiqua" w:cs="Arial"/>
          <w:i/>
          <w:iCs/>
          <w:sz w:val="20"/>
          <w:szCs w:val="20"/>
        </w:rPr>
      </w:pPr>
    </w:p>
    <w:p w:rsidR="00A77B3E" w:rsidRPr="00C1289D" w:rsidRDefault="00334872" w:rsidP="00CA7424">
      <w:pPr>
        <w:spacing w:after="0" w:line="240" w:lineRule="auto"/>
        <w:rPr>
          <w:rFonts w:ascii="Book Antiqua" w:eastAsia="Arial" w:hAnsi="Book Antiqua" w:cs="Arial"/>
          <w:b/>
          <w:bCs/>
          <w:sz w:val="20"/>
          <w:szCs w:val="20"/>
        </w:rPr>
      </w:pPr>
      <w:r>
        <w:rPr>
          <w:rFonts w:ascii="Book Antiqua" w:eastAsia="Arial" w:hAnsi="Book Antiqua" w:cs="Arial"/>
          <w:sz w:val="20"/>
          <w:szCs w:val="20"/>
        </w:rPr>
        <w:t>5:15</w:t>
      </w:r>
      <w:r w:rsidR="0080173C" w:rsidRPr="00C1289D">
        <w:rPr>
          <w:rFonts w:ascii="Book Antiqua" w:eastAsia="Arial" w:hAnsi="Book Antiqua" w:cs="Arial"/>
          <w:sz w:val="20"/>
          <w:szCs w:val="20"/>
        </w:rPr>
        <w:t xml:space="preserve">pm </w:t>
      </w:r>
      <w:r w:rsidR="0080173C" w:rsidRPr="00C1289D">
        <w:rPr>
          <w:rFonts w:ascii="Book Antiqua" w:eastAsia="Arial" w:hAnsi="Book Antiqua" w:cs="Arial"/>
          <w:sz w:val="20"/>
          <w:szCs w:val="20"/>
        </w:rPr>
        <w:tab/>
      </w:r>
      <w:r w:rsidR="005809D4">
        <w:rPr>
          <w:rFonts w:ascii="Book Antiqua" w:eastAsia="Arial" w:hAnsi="Book Antiqua" w:cs="Arial"/>
          <w:sz w:val="20"/>
          <w:szCs w:val="20"/>
        </w:rPr>
        <w:tab/>
      </w:r>
      <w:r w:rsidR="0080173C" w:rsidRPr="00C1289D">
        <w:rPr>
          <w:rFonts w:ascii="Book Antiqua" w:eastAsia="Arial" w:hAnsi="Book Antiqua" w:cs="Arial"/>
          <w:b/>
          <w:bCs/>
          <w:sz w:val="20"/>
          <w:szCs w:val="20"/>
        </w:rPr>
        <w:t>Depart for Claman’s</w:t>
      </w:r>
      <w:r w:rsidR="006F36BC">
        <w:rPr>
          <w:rFonts w:ascii="Book Antiqua" w:eastAsia="Arial" w:hAnsi="Book Antiqua" w:cs="Arial"/>
          <w:b/>
          <w:bCs/>
          <w:sz w:val="20"/>
          <w:szCs w:val="20"/>
        </w:rPr>
        <w:t xml:space="preserve"> </w:t>
      </w:r>
    </w:p>
    <w:p w:rsidR="00693370" w:rsidRDefault="00693370">
      <w:pPr>
        <w:spacing w:after="0" w:line="240" w:lineRule="auto"/>
        <w:rPr>
          <w:rFonts w:ascii="Book Antiqua" w:eastAsia="Arial" w:hAnsi="Book Antiqua" w:cs="Arial"/>
          <w:sz w:val="20"/>
          <w:szCs w:val="20"/>
        </w:rPr>
      </w:pPr>
    </w:p>
    <w:p w:rsidR="00A77B3E" w:rsidRPr="00C1289D" w:rsidRDefault="00334872">
      <w:pPr>
        <w:spacing w:after="0" w:line="240" w:lineRule="auto"/>
        <w:rPr>
          <w:rFonts w:ascii="Book Antiqua" w:eastAsia="Arial" w:hAnsi="Book Antiqua" w:cs="Arial"/>
          <w:sz w:val="20"/>
          <w:szCs w:val="20"/>
        </w:rPr>
      </w:pPr>
      <w:r>
        <w:rPr>
          <w:rFonts w:ascii="Book Antiqua" w:eastAsia="Arial" w:hAnsi="Book Antiqua" w:cs="Arial"/>
          <w:sz w:val="20"/>
          <w:szCs w:val="20"/>
        </w:rPr>
        <w:t>5:30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sz w:val="20"/>
          <w:szCs w:val="20"/>
        </w:rPr>
        <w:tab/>
      </w:r>
      <w:r w:rsidR="0080173C" w:rsidRPr="00C1289D">
        <w:rPr>
          <w:rFonts w:ascii="Book Antiqua" w:eastAsia="Arial" w:hAnsi="Book Antiqua" w:cs="Arial"/>
          <w:sz w:val="20"/>
          <w:szCs w:val="20"/>
        </w:rPr>
        <w:tab/>
      </w:r>
      <w:r w:rsidR="0080173C" w:rsidRPr="00C1289D">
        <w:rPr>
          <w:rFonts w:ascii="Book Antiqua" w:eastAsia="Arial" w:hAnsi="Book Antiqua" w:cs="Arial"/>
          <w:b/>
          <w:bCs/>
          <w:sz w:val="20"/>
          <w:szCs w:val="20"/>
        </w:rPr>
        <w:t>Seudat Shlishit</w:t>
      </w:r>
      <w:r w:rsidR="00CA7424">
        <w:rPr>
          <w:rFonts w:ascii="Book Antiqua" w:eastAsia="Arial" w:hAnsi="Book Antiqua" w:cs="Arial"/>
          <w:b/>
          <w:bCs/>
          <w:sz w:val="20"/>
          <w:szCs w:val="20"/>
        </w:rPr>
        <w:t xml:space="preserve"> – Third Meal of Shabbat</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Join Aba and Pamela Claman in their stunning home in the Old City whose roof top overlooks the Temple Mount. The Clamans do many kindnesses for the Jewish people but mainly focus on reaching out to the soldiers who protect us and The Land of Israel.</w:t>
      </w:r>
    </w:p>
    <w:p w:rsidR="00A77B3E" w:rsidRPr="00C1289D" w:rsidRDefault="00A77B3E">
      <w:pPr>
        <w:spacing w:after="0" w:line="240" w:lineRule="auto"/>
        <w:rPr>
          <w:rFonts w:ascii="Book Antiqua" w:eastAsia="Arial" w:hAnsi="Book Antiqua" w:cs="Arial"/>
          <w:i/>
          <w:iCs/>
          <w:sz w:val="20"/>
          <w:szCs w:val="20"/>
        </w:rPr>
      </w:pPr>
    </w:p>
    <w:p w:rsidR="00A77B3E" w:rsidRPr="00C1289D" w:rsidRDefault="0080173C">
      <w:pPr>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lastRenderedPageBreak/>
        <w:tab/>
      </w:r>
      <w:r w:rsidRPr="00C1289D">
        <w:rPr>
          <w:rFonts w:ascii="Book Antiqua" w:eastAsia="Arial" w:hAnsi="Book Antiqua" w:cs="Arial"/>
          <w:b/>
          <w:bCs/>
          <w:sz w:val="20"/>
          <w:szCs w:val="20"/>
        </w:rPr>
        <w:tab/>
        <w:t>Havdala</w:t>
      </w:r>
    </w:p>
    <w:p w:rsidR="00A77B3E" w:rsidRPr="00C1289D" w:rsidRDefault="00CA7424">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 xml:space="preserve"> </w:t>
      </w:r>
    </w:p>
    <w:p w:rsidR="0040241B" w:rsidRDefault="00CD3716" w:rsidP="0040241B">
      <w:pPr>
        <w:spacing w:after="0" w:line="240" w:lineRule="auto"/>
        <w:rPr>
          <w:rFonts w:ascii="Book Antiqua" w:eastAsia="Arial" w:hAnsi="Book Antiqua" w:cs="Arial"/>
          <w:b/>
          <w:bCs/>
          <w:sz w:val="20"/>
          <w:szCs w:val="20"/>
        </w:rPr>
      </w:pPr>
      <w:r>
        <w:rPr>
          <w:rFonts w:ascii="Book Antiqua" w:eastAsia="Arial" w:hAnsi="Book Antiqua" w:cs="Arial"/>
          <w:sz w:val="20"/>
          <w:szCs w:val="20"/>
        </w:rPr>
        <w:t>8:3</w:t>
      </w:r>
      <w:r w:rsidR="00BB7AFE">
        <w:rPr>
          <w:rFonts w:ascii="Book Antiqua" w:eastAsia="Arial" w:hAnsi="Book Antiqua" w:cs="Arial"/>
          <w:sz w:val="20"/>
          <w:szCs w:val="20"/>
        </w:rPr>
        <w:t>0</w:t>
      </w:r>
      <w:r w:rsidR="000B4E64">
        <w:rPr>
          <w:rFonts w:ascii="Book Antiqua" w:eastAsia="Arial" w:hAnsi="Book Antiqua" w:cs="Arial"/>
          <w:sz w:val="20"/>
          <w:szCs w:val="20"/>
        </w:rPr>
        <w:t xml:space="preserve"> </w:t>
      </w:r>
      <w:r w:rsidR="0080173C" w:rsidRPr="00C1289D">
        <w:rPr>
          <w:rFonts w:ascii="Book Antiqua" w:eastAsia="Arial" w:hAnsi="Book Antiqua" w:cs="Arial"/>
          <w:sz w:val="20"/>
          <w:szCs w:val="20"/>
        </w:rPr>
        <w:t>pm</w:t>
      </w:r>
      <w:r w:rsidR="0080173C" w:rsidRPr="00C1289D">
        <w:rPr>
          <w:rFonts w:ascii="Book Antiqua" w:eastAsia="Arial" w:hAnsi="Book Antiqua" w:cs="Arial"/>
          <w:sz w:val="20"/>
          <w:szCs w:val="20"/>
        </w:rPr>
        <w:tab/>
      </w:r>
      <w:r w:rsidR="0080173C" w:rsidRPr="00C1289D">
        <w:rPr>
          <w:rFonts w:ascii="Book Antiqua" w:eastAsia="Arial" w:hAnsi="Book Antiqua" w:cs="Arial"/>
          <w:sz w:val="20"/>
          <w:szCs w:val="20"/>
        </w:rPr>
        <w:tab/>
      </w:r>
      <w:r w:rsidR="0040241B">
        <w:rPr>
          <w:rFonts w:ascii="Book Antiqua" w:eastAsia="Arial" w:hAnsi="Book Antiqua" w:cs="Arial"/>
          <w:b/>
          <w:bCs/>
          <w:sz w:val="20"/>
          <w:szCs w:val="20"/>
        </w:rPr>
        <w:t>Depart Claman’s</w:t>
      </w:r>
      <w:r w:rsidR="0040241B">
        <w:rPr>
          <w:rFonts w:ascii="Book Antiqua" w:eastAsia="Arial" w:hAnsi="Book Antiqua" w:cs="Arial"/>
          <w:b/>
          <w:bCs/>
          <w:sz w:val="20"/>
          <w:szCs w:val="20"/>
        </w:rPr>
        <w:tab/>
      </w:r>
    </w:p>
    <w:p w:rsidR="00CD3716" w:rsidRDefault="0040241B">
      <w:pPr>
        <w:spacing w:after="0" w:line="240" w:lineRule="auto"/>
        <w:rPr>
          <w:rFonts w:ascii="Book Antiqua" w:eastAsia="Arial" w:hAnsi="Book Antiqua" w:cs="Arial"/>
          <w:bCs/>
          <w:i/>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Pr>
          <w:rFonts w:ascii="Book Antiqua" w:eastAsia="Arial" w:hAnsi="Book Antiqua" w:cs="Arial"/>
          <w:bCs/>
          <w:i/>
          <w:sz w:val="20"/>
          <w:szCs w:val="20"/>
        </w:rPr>
        <w:t>Free Evening, Enjoy the Jerusalem Nightlife</w:t>
      </w:r>
      <w:r w:rsidR="007505EB">
        <w:rPr>
          <w:rFonts w:ascii="Book Antiqua" w:eastAsia="Arial" w:hAnsi="Book Antiqua" w:cs="Arial"/>
          <w:bCs/>
          <w:i/>
          <w:sz w:val="20"/>
          <w:szCs w:val="20"/>
        </w:rPr>
        <w:t>\</w:t>
      </w:r>
    </w:p>
    <w:p w:rsidR="007505EB" w:rsidRDefault="007505EB">
      <w:pPr>
        <w:spacing w:after="0" w:line="240" w:lineRule="auto"/>
        <w:rPr>
          <w:rFonts w:ascii="Book Antiqua" w:eastAsia="Arial" w:hAnsi="Book Antiqua" w:cs="Arial"/>
          <w:b/>
          <w:bCs/>
          <w:sz w:val="20"/>
          <w:szCs w:val="20"/>
          <w:u w:val="single"/>
        </w:rPr>
      </w:pPr>
    </w:p>
    <w:p w:rsidR="00CD3716" w:rsidRDefault="00CD3716">
      <w:pPr>
        <w:spacing w:after="0" w:line="240" w:lineRule="auto"/>
        <w:rPr>
          <w:rFonts w:ascii="Book Antiqua" w:eastAsia="Arial" w:hAnsi="Book Antiqua" w:cs="Arial"/>
          <w:b/>
          <w:bCs/>
          <w:sz w:val="20"/>
          <w:szCs w:val="20"/>
          <w:u w:val="single"/>
        </w:rPr>
      </w:pPr>
    </w:p>
    <w:p w:rsidR="00556592" w:rsidRDefault="0080173C">
      <w:pPr>
        <w:spacing w:after="0" w:line="240" w:lineRule="auto"/>
        <w:rPr>
          <w:rFonts w:ascii="Book Antiqua" w:eastAsia="Arial" w:hAnsi="Book Antiqua" w:cs="Arial"/>
          <w:b/>
          <w:bCs/>
          <w:sz w:val="20"/>
          <w:szCs w:val="20"/>
          <w:u w:val="single"/>
          <w:vertAlign w:val="superscript"/>
        </w:rPr>
      </w:pPr>
      <w:r w:rsidRPr="00C1289D">
        <w:rPr>
          <w:rFonts w:ascii="Book Antiqua" w:eastAsia="Arial" w:hAnsi="Book Antiqua" w:cs="Arial"/>
          <w:b/>
          <w:bCs/>
          <w:sz w:val="20"/>
          <w:szCs w:val="20"/>
          <w:u w:val="single"/>
        </w:rPr>
        <w:t>Sunday</w:t>
      </w:r>
      <w:r w:rsidR="002F5EEC">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27</w:t>
      </w:r>
      <w:r w:rsidR="001B3C54" w:rsidRPr="001B3C54">
        <w:rPr>
          <w:rFonts w:ascii="Book Antiqua" w:eastAsia="Arial" w:hAnsi="Book Antiqua" w:cs="Arial"/>
          <w:b/>
          <w:bCs/>
          <w:sz w:val="20"/>
          <w:szCs w:val="20"/>
          <w:u w:val="single"/>
          <w:vertAlign w:val="superscript"/>
        </w:rPr>
        <w:t>th</w:t>
      </w:r>
      <w:r w:rsidR="001B3C54">
        <w:rPr>
          <w:rFonts w:ascii="Book Antiqua" w:eastAsia="Arial" w:hAnsi="Book Antiqua" w:cs="Arial"/>
          <w:b/>
          <w:bCs/>
          <w:sz w:val="20"/>
          <w:szCs w:val="20"/>
          <w:u w:val="single"/>
        </w:rPr>
        <w:t xml:space="preserve"> </w:t>
      </w:r>
    </w:p>
    <w:p w:rsidR="00556592" w:rsidRDefault="00556592">
      <w:pPr>
        <w:spacing w:after="0" w:line="240" w:lineRule="auto"/>
        <w:rPr>
          <w:rFonts w:ascii="Book Antiqua" w:eastAsia="Arial" w:hAnsi="Book Antiqua" w:cs="Arial"/>
          <w:b/>
          <w:bCs/>
          <w:sz w:val="20"/>
          <w:szCs w:val="20"/>
          <w:u w:val="single"/>
        </w:rPr>
      </w:pPr>
    </w:p>
    <w:p w:rsidR="00556592" w:rsidRPr="00540ED0" w:rsidRDefault="00556592" w:rsidP="00556592">
      <w:pPr>
        <w:spacing w:after="0" w:line="240" w:lineRule="auto"/>
        <w:rPr>
          <w:rFonts w:ascii="Book Antiqua" w:eastAsia="Arial" w:hAnsi="Book Antiqua" w:cs="Arial"/>
          <w:b/>
          <w:bCs/>
          <w:sz w:val="20"/>
          <w:szCs w:val="20"/>
        </w:rPr>
      </w:pPr>
      <w:r w:rsidRPr="00540ED0">
        <w:rPr>
          <w:rFonts w:ascii="Book Antiqua" w:eastAsia="Arial" w:hAnsi="Book Antiqua" w:cs="Arial"/>
          <w:b/>
          <w:bCs/>
          <w:sz w:val="20"/>
          <w:szCs w:val="20"/>
        </w:rPr>
        <w:t xml:space="preserve">Attire: </w:t>
      </w:r>
      <w:r>
        <w:rPr>
          <w:rFonts w:ascii="Book Antiqua" w:eastAsia="Arial" w:hAnsi="Book Antiqua" w:cs="Arial"/>
          <w:b/>
          <w:bCs/>
          <w:sz w:val="20"/>
          <w:szCs w:val="20"/>
        </w:rPr>
        <w:t xml:space="preserve">Casual for Masada, Beachwear for Dead Sea </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 xml:space="preserve">  </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6:00 am</w:t>
      </w:r>
      <w:r w:rsidRPr="00C1289D">
        <w:rPr>
          <w:rFonts w:ascii="Book Antiqua" w:eastAsia="Arial" w:hAnsi="Book Antiqua" w:cs="Arial"/>
          <w:b/>
          <w:bCs/>
          <w:sz w:val="20"/>
          <w:szCs w:val="20"/>
        </w:rPr>
        <w:t>            </w:t>
      </w:r>
      <w:r w:rsidR="00A1547D">
        <w:rPr>
          <w:rFonts w:ascii="Book Antiqua" w:eastAsia="Arial" w:hAnsi="Book Antiqua" w:cs="Arial"/>
          <w:b/>
          <w:bCs/>
          <w:sz w:val="20"/>
          <w:szCs w:val="20"/>
        </w:rPr>
        <w:tab/>
      </w:r>
      <w:r w:rsidRPr="00C1289D">
        <w:rPr>
          <w:rFonts w:ascii="Book Antiqua" w:eastAsia="Arial" w:hAnsi="Book Antiqua" w:cs="Arial"/>
          <w:b/>
          <w:bCs/>
          <w:sz w:val="20"/>
          <w:szCs w:val="20"/>
        </w:rPr>
        <w:t>Breakfast at the Hotel</w:t>
      </w:r>
    </w:p>
    <w:p w:rsidR="0083118C" w:rsidRDefault="0083118C">
      <w:pPr>
        <w:spacing w:after="0" w:line="240" w:lineRule="auto"/>
        <w:rPr>
          <w:rFonts w:ascii="Book Antiqua" w:eastAsia="Arial" w:hAnsi="Book Antiqua" w:cs="Arial"/>
          <w:b/>
          <w:bCs/>
          <w:sz w:val="20"/>
          <w:szCs w:val="20"/>
        </w:rPr>
      </w:pPr>
    </w:p>
    <w:p w:rsidR="009B4A2D" w:rsidRDefault="009B4A2D">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 xml:space="preserve">Brooklyn, </w:t>
      </w:r>
      <w:r w:rsidR="00056F5F">
        <w:rPr>
          <w:rFonts w:ascii="Book Antiqua" w:eastAsia="Arial" w:hAnsi="Book Antiqua" w:cs="Arial"/>
          <w:b/>
          <w:bCs/>
          <w:sz w:val="20"/>
          <w:szCs w:val="20"/>
        </w:rPr>
        <w:t>Queens</w:t>
      </w:r>
      <w:r>
        <w:rPr>
          <w:rFonts w:ascii="Book Antiqua" w:eastAsia="Arial" w:hAnsi="Book Antiqua" w:cs="Arial"/>
          <w:b/>
          <w:bCs/>
          <w:sz w:val="20"/>
          <w:szCs w:val="20"/>
        </w:rPr>
        <w:t xml:space="preserve"> and </w:t>
      </w:r>
      <w:r w:rsidR="00056F5F">
        <w:rPr>
          <w:rFonts w:ascii="Book Antiqua" w:eastAsia="Arial" w:hAnsi="Book Antiqua" w:cs="Arial"/>
          <w:b/>
          <w:bCs/>
          <w:sz w:val="20"/>
          <w:szCs w:val="20"/>
        </w:rPr>
        <w:t>Rockland</w:t>
      </w:r>
      <w:r>
        <w:rPr>
          <w:rFonts w:ascii="Book Antiqua" w:eastAsia="Arial" w:hAnsi="Book Antiqua" w:cs="Arial"/>
          <w:b/>
          <w:bCs/>
          <w:sz w:val="20"/>
          <w:szCs w:val="20"/>
        </w:rPr>
        <w:t xml:space="preserve"> and Los Angeles</w:t>
      </w:r>
    </w:p>
    <w:p w:rsidR="009B4A2D" w:rsidRPr="00C1289D" w:rsidRDefault="009B4A2D">
      <w:pPr>
        <w:spacing w:after="0" w:line="240" w:lineRule="auto"/>
        <w:rPr>
          <w:rFonts w:ascii="Book Antiqua" w:eastAsia="Arial" w:hAnsi="Book Antiqua" w:cs="Arial"/>
          <w:b/>
          <w:bCs/>
          <w:sz w:val="20"/>
          <w:szCs w:val="20"/>
        </w:rPr>
      </w:pP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7:00 am</w:t>
      </w:r>
      <w:r w:rsidRPr="00C1289D">
        <w:rPr>
          <w:rFonts w:ascii="Book Antiqua" w:eastAsia="Arial" w:hAnsi="Book Antiqua" w:cs="Arial"/>
          <w:b/>
          <w:bCs/>
          <w:sz w:val="20"/>
          <w:szCs w:val="20"/>
        </w:rPr>
        <w:t>            </w:t>
      </w:r>
      <w:r w:rsidR="00A1547D">
        <w:rPr>
          <w:rFonts w:ascii="Book Antiqua" w:eastAsia="Arial" w:hAnsi="Book Antiqua" w:cs="Arial"/>
          <w:b/>
          <w:bCs/>
          <w:sz w:val="20"/>
          <w:szCs w:val="20"/>
        </w:rPr>
        <w:tab/>
      </w:r>
      <w:r w:rsidRPr="00C1289D">
        <w:rPr>
          <w:rFonts w:ascii="Book Antiqua" w:eastAsia="Arial" w:hAnsi="Book Antiqua" w:cs="Arial"/>
          <w:b/>
          <w:bCs/>
          <w:sz w:val="20"/>
          <w:szCs w:val="20"/>
        </w:rPr>
        <w:t>Depart for Masada</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556592">
      <w:pPr>
        <w:spacing w:after="0" w:line="240" w:lineRule="auto"/>
        <w:rPr>
          <w:rFonts w:ascii="Book Antiqua" w:eastAsia="Arial" w:hAnsi="Book Antiqua" w:cs="Arial"/>
          <w:sz w:val="20"/>
          <w:szCs w:val="20"/>
        </w:rPr>
      </w:pPr>
      <w:r>
        <w:rPr>
          <w:rFonts w:ascii="Book Antiqua" w:eastAsia="Arial" w:hAnsi="Book Antiqua" w:cs="Arial"/>
          <w:sz w:val="20"/>
          <w:szCs w:val="20"/>
        </w:rPr>
        <w:t>8:30</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            </w:t>
      </w:r>
      <w:r w:rsidR="00A1547D">
        <w:rPr>
          <w:rFonts w:ascii="Book Antiqua" w:eastAsia="Arial" w:hAnsi="Book Antiqua" w:cs="Arial"/>
          <w:b/>
          <w:bCs/>
          <w:sz w:val="20"/>
          <w:szCs w:val="20"/>
        </w:rPr>
        <w:tab/>
      </w:r>
      <w:r w:rsidR="0080173C" w:rsidRPr="00C1289D">
        <w:rPr>
          <w:rFonts w:ascii="Book Antiqua" w:eastAsia="Arial" w:hAnsi="Book Antiqua" w:cs="Arial"/>
          <w:b/>
          <w:bCs/>
          <w:sz w:val="20"/>
          <w:szCs w:val="20"/>
        </w:rPr>
        <w:t>Cable Car up Masada</w:t>
      </w:r>
    </w:p>
    <w:p w:rsidR="0083118C" w:rsidRDefault="0080173C" w:rsidP="0083118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Visit this ancient mountaintop fortress in southeast Israel on the southwest shore of the Dead Sea. In A.D. 73, after a two-year siege, members of the Zealot Jewish movement committed mass suicide rather than surrender to the Romans.</w:t>
      </w:r>
    </w:p>
    <w:p w:rsidR="009B4A2D" w:rsidRDefault="009B4A2D" w:rsidP="0083118C">
      <w:pPr>
        <w:spacing w:after="0" w:line="240" w:lineRule="auto"/>
        <w:ind w:left="1440"/>
        <w:rPr>
          <w:rFonts w:ascii="Book Antiqua" w:eastAsia="Arial" w:hAnsi="Book Antiqua" w:cs="Arial"/>
          <w:i/>
          <w:iCs/>
          <w:sz w:val="20"/>
          <w:szCs w:val="20"/>
        </w:rPr>
      </w:pPr>
    </w:p>
    <w:p w:rsidR="009B4A2D" w:rsidRDefault="005502D2" w:rsidP="009B4A2D">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Bergen</w:t>
      </w:r>
      <w:r w:rsidR="009B4A2D">
        <w:rPr>
          <w:rFonts w:ascii="Book Antiqua" w:eastAsia="Arial" w:hAnsi="Book Antiqua" w:cs="Arial"/>
          <w:b/>
          <w:bCs/>
          <w:sz w:val="20"/>
          <w:szCs w:val="20"/>
        </w:rPr>
        <w:t xml:space="preserve">, </w:t>
      </w:r>
      <w:r w:rsidR="00D5453E">
        <w:rPr>
          <w:rFonts w:ascii="Book Antiqua" w:eastAsia="Arial" w:hAnsi="Book Antiqua" w:cs="Arial"/>
          <w:b/>
          <w:bCs/>
          <w:sz w:val="20"/>
          <w:szCs w:val="20"/>
        </w:rPr>
        <w:t xml:space="preserve">Denver and </w:t>
      </w:r>
      <w:r w:rsidR="009B4A2D">
        <w:rPr>
          <w:rFonts w:ascii="Book Antiqua" w:eastAsia="Arial" w:hAnsi="Book Antiqua" w:cs="Arial"/>
          <w:b/>
          <w:bCs/>
          <w:sz w:val="20"/>
          <w:szCs w:val="20"/>
        </w:rPr>
        <w:t>Long Island and Detroit, Minneapolis, Passaic and Vancouver</w:t>
      </w:r>
    </w:p>
    <w:p w:rsidR="009B4A2D" w:rsidRPr="00C1289D" w:rsidRDefault="009B4A2D" w:rsidP="009B4A2D">
      <w:pPr>
        <w:spacing w:after="0" w:line="240" w:lineRule="auto"/>
        <w:rPr>
          <w:rFonts w:ascii="Book Antiqua" w:eastAsia="Arial" w:hAnsi="Book Antiqua" w:cs="Arial"/>
          <w:b/>
          <w:bCs/>
          <w:sz w:val="20"/>
          <w:szCs w:val="20"/>
        </w:rPr>
      </w:pPr>
    </w:p>
    <w:p w:rsidR="009B4A2D" w:rsidRPr="00C1289D" w:rsidRDefault="009B4A2D" w:rsidP="009B4A2D">
      <w:pPr>
        <w:spacing w:after="0" w:line="240" w:lineRule="auto"/>
        <w:rPr>
          <w:rFonts w:ascii="Book Antiqua" w:eastAsia="Arial" w:hAnsi="Book Antiqua" w:cs="Arial"/>
          <w:sz w:val="20"/>
          <w:szCs w:val="20"/>
        </w:rPr>
      </w:pPr>
      <w:r>
        <w:rPr>
          <w:rFonts w:ascii="Book Antiqua" w:eastAsia="Arial" w:hAnsi="Book Antiqua" w:cs="Arial"/>
          <w:sz w:val="20"/>
          <w:szCs w:val="20"/>
        </w:rPr>
        <w:t>7:15</w:t>
      </w:r>
      <w:r w:rsidRPr="00C1289D">
        <w:rPr>
          <w:rFonts w:ascii="Book Antiqua" w:eastAsia="Arial" w:hAnsi="Book Antiqua" w:cs="Arial"/>
          <w:sz w:val="20"/>
          <w:szCs w:val="20"/>
        </w:rPr>
        <w:t xml:space="preserve"> am</w:t>
      </w:r>
      <w:r w:rsidRPr="00C1289D">
        <w:rPr>
          <w:rFonts w:ascii="Book Antiqua" w:eastAsia="Arial" w:hAnsi="Book Antiqua" w:cs="Arial"/>
          <w:b/>
          <w:bCs/>
          <w:sz w:val="20"/>
          <w:szCs w:val="20"/>
        </w:rPr>
        <w:t>            </w:t>
      </w:r>
      <w:r>
        <w:rPr>
          <w:rFonts w:ascii="Book Antiqua" w:eastAsia="Arial" w:hAnsi="Book Antiqua" w:cs="Arial"/>
          <w:b/>
          <w:bCs/>
          <w:sz w:val="20"/>
          <w:szCs w:val="20"/>
        </w:rPr>
        <w:tab/>
      </w:r>
      <w:r w:rsidRPr="00C1289D">
        <w:rPr>
          <w:rFonts w:ascii="Book Antiqua" w:eastAsia="Arial" w:hAnsi="Book Antiqua" w:cs="Arial"/>
          <w:b/>
          <w:bCs/>
          <w:sz w:val="20"/>
          <w:szCs w:val="20"/>
        </w:rPr>
        <w:t>Depart for Masada</w:t>
      </w:r>
    </w:p>
    <w:p w:rsidR="009B4A2D" w:rsidRPr="00C1289D" w:rsidRDefault="009B4A2D" w:rsidP="009B4A2D">
      <w:pPr>
        <w:spacing w:after="0" w:line="240" w:lineRule="auto"/>
        <w:rPr>
          <w:rFonts w:ascii="Book Antiqua" w:eastAsia="Arial" w:hAnsi="Book Antiqua" w:cs="Arial"/>
          <w:b/>
          <w:bCs/>
          <w:sz w:val="20"/>
          <w:szCs w:val="20"/>
        </w:rPr>
      </w:pPr>
    </w:p>
    <w:p w:rsidR="009B4A2D" w:rsidRPr="00C1289D" w:rsidRDefault="009B4A2D" w:rsidP="009B4A2D">
      <w:pPr>
        <w:spacing w:after="0" w:line="240" w:lineRule="auto"/>
        <w:rPr>
          <w:rFonts w:ascii="Book Antiqua" w:eastAsia="Arial" w:hAnsi="Book Antiqua" w:cs="Arial"/>
          <w:sz w:val="20"/>
          <w:szCs w:val="20"/>
        </w:rPr>
      </w:pPr>
      <w:r>
        <w:rPr>
          <w:rFonts w:ascii="Book Antiqua" w:eastAsia="Arial" w:hAnsi="Book Antiqua" w:cs="Arial"/>
          <w:sz w:val="20"/>
          <w:szCs w:val="20"/>
        </w:rPr>
        <w:t>8:45</w:t>
      </w:r>
      <w:r w:rsidRPr="00C1289D">
        <w:rPr>
          <w:rFonts w:ascii="Book Antiqua" w:eastAsia="Arial" w:hAnsi="Book Antiqua" w:cs="Arial"/>
          <w:sz w:val="20"/>
          <w:szCs w:val="20"/>
        </w:rPr>
        <w:t xml:space="preserve"> am</w:t>
      </w:r>
      <w:r w:rsidRPr="00C1289D">
        <w:rPr>
          <w:rFonts w:ascii="Book Antiqua" w:eastAsia="Arial" w:hAnsi="Book Antiqua" w:cs="Arial"/>
          <w:b/>
          <w:bCs/>
          <w:sz w:val="20"/>
          <w:szCs w:val="20"/>
        </w:rPr>
        <w:t>            </w:t>
      </w:r>
      <w:r>
        <w:rPr>
          <w:rFonts w:ascii="Book Antiqua" w:eastAsia="Arial" w:hAnsi="Book Antiqua" w:cs="Arial"/>
          <w:b/>
          <w:bCs/>
          <w:sz w:val="20"/>
          <w:szCs w:val="20"/>
        </w:rPr>
        <w:tab/>
      </w:r>
      <w:r w:rsidRPr="00C1289D">
        <w:rPr>
          <w:rFonts w:ascii="Book Antiqua" w:eastAsia="Arial" w:hAnsi="Book Antiqua" w:cs="Arial"/>
          <w:b/>
          <w:bCs/>
          <w:sz w:val="20"/>
          <w:szCs w:val="20"/>
        </w:rPr>
        <w:t>Cable Car up Masada</w:t>
      </w:r>
    </w:p>
    <w:p w:rsidR="009B4A2D" w:rsidRDefault="009B4A2D" w:rsidP="009B4A2D">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Visit this ancient mountaintop fortress in southeast Israel on the southwest shore of the Dead Sea. In A.D. 73, after a two-year siege, members of the Zealot Jewish movement committed mass suicide rather than surrender to the Romans.</w:t>
      </w:r>
    </w:p>
    <w:p w:rsidR="009B4A2D" w:rsidRPr="009B4A2D" w:rsidRDefault="009B4A2D" w:rsidP="0083118C">
      <w:pPr>
        <w:spacing w:after="0" w:line="240" w:lineRule="auto"/>
        <w:ind w:left="1440"/>
        <w:rPr>
          <w:rFonts w:ascii="Book Antiqua" w:eastAsia="Arial" w:hAnsi="Book Antiqua" w:cs="Arial"/>
          <w:b/>
          <w:iCs/>
          <w:sz w:val="20"/>
          <w:szCs w:val="20"/>
        </w:rPr>
      </w:pPr>
    </w:p>
    <w:p w:rsidR="0083118C" w:rsidRPr="009B4A2D" w:rsidRDefault="009B4A2D" w:rsidP="009B4A2D">
      <w:pPr>
        <w:spacing w:after="0" w:line="240" w:lineRule="auto"/>
        <w:rPr>
          <w:rFonts w:ascii="Book Antiqua" w:eastAsia="Arial" w:hAnsi="Book Antiqua" w:cs="Arial"/>
          <w:b/>
          <w:iCs/>
          <w:sz w:val="20"/>
          <w:szCs w:val="20"/>
        </w:rPr>
      </w:pPr>
      <w:r w:rsidRPr="009B4A2D">
        <w:rPr>
          <w:rFonts w:ascii="Book Antiqua" w:eastAsia="Arial" w:hAnsi="Book Antiqua" w:cs="Arial"/>
          <w:b/>
          <w:iCs/>
          <w:sz w:val="20"/>
          <w:szCs w:val="20"/>
        </w:rPr>
        <w:t>All</w:t>
      </w:r>
    </w:p>
    <w:p w:rsidR="009B4A2D" w:rsidRDefault="009B4A2D" w:rsidP="009B4A2D">
      <w:pPr>
        <w:spacing w:after="0" w:line="240" w:lineRule="auto"/>
        <w:rPr>
          <w:rFonts w:ascii="Book Antiqua" w:eastAsia="Arial" w:hAnsi="Book Antiqua" w:cs="Arial"/>
          <w:i/>
          <w:iCs/>
          <w:sz w:val="20"/>
          <w:szCs w:val="20"/>
        </w:rPr>
      </w:pPr>
    </w:p>
    <w:p w:rsidR="00A77B3E" w:rsidRPr="00C1289D" w:rsidRDefault="00556592" w:rsidP="00F774ED">
      <w:pPr>
        <w:spacing w:after="0" w:line="240" w:lineRule="auto"/>
        <w:rPr>
          <w:rFonts w:ascii="Book Antiqua" w:eastAsia="Arial" w:hAnsi="Book Antiqua" w:cs="Arial"/>
          <w:b/>
          <w:bCs/>
          <w:sz w:val="20"/>
          <w:szCs w:val="20"/>
        </w:rPr>
      </w:pPr>
      <w:r>
        <w:rPr>
          <w:rFonts w:ascii="Book Antiqua" w:eastAsia="Arial" w:hAnsi="Book Antiqua" w:cs="Arial"/>
          <w:bCs/>
          <w:sz w:val="20"/>
          <w:szCs w:val="20"/>
        </w:rPr>
        <w:t>9:00</w:t>
      </w:r>
      <w:r w:rsidR="00F774ED" w:rsidRPr="00F774ED">
        <w:rPr>
          <w:rFonts w:ascii="Book Antiqua" w:eastAsia="Arial" w:hAnsi="Book Antiqua" w:cs="Arial"/>
          <w:bCs/>
          <w:sz w:val="20"/>
          <w:szCs w:val="20"/>
        </w:rPr>
        <w:t xml:space="preserve"> am</w:t>
      </w:r>
      <w:r w:rsidR="00F774ED" w:rsidRPr="00F774ED">
        <w:rPr>
          <w:rFonts w:ascii="Book Antiqua" w:eastAsia="Arial" w:hAnsi="Book Antiqua" w:cs="Arial"/>
          <w:bCs/>
          <w:sz w:val="20"/>
          <w:szCs w:val="20"/>
        </w:rPr>
        <w:tab/>
      </w:r>
      <w:r w:rsidR="00F774ED">
        <w:rPr>
          <w:rFonts w:ascii="Book Antiqua" w:eastAsia="Arial" w:hAnsi="Book Antiqua" w:cs="Arial"/>
          <w:b/>
          <w:bCs/>
          <w:sz w:val="20"/>
          <w:szCs w:val="20"/>
        </w:rPr>
        <w:tab/>
      </w:r>
      <w:r w:rsidR="0080173C" w:rsidRPr="00C1289D">
        <w:rPr>
          <w:rFonts w:ascii="Book Antiqua" w:eastAsia="Arial" w:hAnsi="Book Antiqua" w:cs="Arial"/>
          <w:b/>
          <w:bCs/>
          <w:sz w:val="20"/>
          <w:szCs w:val="20"/>
        </w:rPr>
        <w:t xml:space="preserve">Naming Ceremony </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If you don't have a Jewish name, take the opportunity to get one here, where you literally feel on top of the world.</w:t>
      </w:r>
    </w:p>
    <w:p w:rsidR="00A77B3E" w:rsidRPr="00C1289D" w:rsidRDefault="00A77B3E">
      <w:pPr>
        <w:spacing w:after="0" w:line="240" w:lineRule="auto"/>
        <w:rPr>
          <w:rFonts w:ascii="Book Antiqua" w:eastAsia="Arial" w:hAnsi="Book Antiqua" w:cs="Arial"/>
          <w:i/>
          <w:iCs/>
          <w:sz w:val="20"/>
          <w:szCs w:val="20"/>
        </w:rPr>
      </w:pPr>
    </w:p>
    <w:p w:rsidR="00556592" w:rsidRDefault="006825BB" w:rsidP="006825BB">
      <w:pPr>
        <w:spacing w:after="0" w:line="240" w:lineRule="auto"/>
        <w:rPr>
          <w:rFonts w:ascii="Book Antiqua" w:eastAsia="Arial" w:hAnsi="Book Antiqua" w:cs="Arial"/>
          <w:b/>
          <w:bCs/>
          <w:sz w:val="20"/>
          <w:szCs w:val="20"/>
        </w:rPr>
      </w:pPr>
      <w:r>
        <w:rPr>
          <w:rFonts w:ascii="Book Antiqua" w:eastAsia="Arial" w:hAnsi="Book Antiqua" w:cs="Arial"/>
          <w:sz w:val="20"/>
          <w:szCs w:val="20"/>
        </w:rPr>
        <w:t>11:30 am</w:t>
      </w:r>
      <w:r w:rsidR="0080173C" w:rsidRPr="00C1289D">
        <w:rPr>
          <w:rFonts w:ascii="Book Antiqua" w:eastAsia="Arial" w:hAnsi="Book Antiqua" w:cs="Arial"/>
          <w:sz w:val="20"/>
          <w:szCs w:val="20"/>
        </w:rPr>
        <w:t>   </w:t>
      </w:r>
      <w:r w:rsidR="0080173C" w:rsidRPr="00C1289D">
        <w:rPr>
          <w:rFonts w:ascii="Book Antiqua" w:eastAsia="Arial" w:hAnsi="Book Antiqua" w:cs="Arial"/>
          <w:b/>
          <w:bCs/>
          <w:sz w:val="20"/>
          <w:szCs w:val="20"/>
        </w:rPr>
        <w:t> </w:t>
      </w:r>
      <w:r w:rsidR="0045617F">
        <w:rPr>
          <w:rFonts w:ascii="Book Antiqua" w:eastAsia="Arial" w:hAnsi="Book Antiqua" w:cs="Arial"/>
          <w:b/>
          <w:bCs/>
          <w:sz w:val="20"/>
          <w:szCs w:val="20"/>
        </w:rPr>
        <w:tab/>
      </w:r>
      <w:r w:rsidR="00556592" w:rsidRPr="00C1289D">
        <w:rPr>
          <w:rFonts w:ascii="Book Antiqua" w:eastAsia="Arial" w:hAnsi="Book Antiqua" w:cs="Arial"/>
          <w:b/>
          <w:bCs/>
          <w:sz w:val="20"/>
          <w:szCs w:val="20"/>
        </w:rPr>
        <w:t>Lunch and Shopping for Dead Sea Products</w:t>
      </w:r>
    </w:p>
    <w:p w:rsidR="006825BB" w:rsidRPr="00C1289D" w:rsidRDefault="006825BB" w:rsidP="006825BB">
      <w:pPr>
        <w:spacing w:after="0" w:line="240" w:lineRule="auto"/>
        <w:ind w:firstLine="720"/>
        <w:rPr>
          <w:rFonts w:ascii="Book Antiqua" w:eastAsia="Arial" w:hAnsi="Book Antiqua" w:cs="Arial"/>
          <w:sz w:val="20"/>
          <w:szCs w:val="20"/>
        </w:rPr>
      </w:pPr>
    </w:p>
    <w:p w:rsidR="008F149D" w:rsidRDefault="009B4A2D">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Brooklyn, Queens</w:t>
      </w:r>
      <w:r w:rsidR="00103FE0">
        <w:rPr>
          <w:rFonts w:ascii="Book Antiqua" w:eastAsia="Arial" w:hAnsi="Book Antiqua" w:cs="Arial"/>
          <w:b/>
          <w:bCs/>
          <w:sz w:val="20"/>
          <w:szCs w:val="20"/>
        </w:rPr>
        <w:t xml:space="preserve"> and Rockland</w:t>
      </w:r>
    </w:p>
    <w:p w:rsidR="009B4A2D" w:rsidRDefault="009B4A2D">
      <w:pPr>
        <w:spacing w:after="0" w:line="240" w:lineRule="auto"/>
        <w:rPr>
          <w:rFonts w:ascii="Book Antiqua" w:eastAsia="Arial" w:hAnsi="Book Antiqua" w:cs="Arial"/>
          <w:b/>
          <w:bCs/>
          <w:sz w:val="20"/>
          <w:szCs w:val="20"/>
        </w:rPr>
      </w:pPr>
    </w:p>
    <w:p w:rsidR="00A77B3E" w:rsidRPr="00C1289D" w:rsidRDefault="006825BB">
      <w:pPr>
        <w:spacing w:after="0" w:line="240" w:lineRule="auto"/>
        <w:rPr>
          <w:rFonts w:ascii="Book Antiqua" w:eastAsia="Arial" w:hAnsi="Book Antiqua" w:cs="Arial"/>
          <w:sz w:val="20"/>
          <w:szCs w:val="20"/>
        </w:rPr>
      </w:pPr>
      <w:r>
        <w:rPr>
          <w:rFonts w:ascii="Book Antiqua" w:eastAsia="Arial" w:hAnsi="Book Antiqua" w:cs="Arial"/>
          <w:bCs/>
          <w:sz w:val="20"/>
          <w:szCs w:val="20"/>
        </w:rPr>
        <w:t>12:15</w:t>
      </w:r>
      <w:r w:rsidR="00556592" w:rsidRPr="00556592">
        <w:rPr>
          <w:rFonts w:ascii="Book Antiqua" w:eastAsia="Arial" w:hAnsi="Book Antiqua" w:cs="Arial"/>
          <w:bCs/>
          <w:sz w:val="20"/>
          <w:szCs w:val="20"/>
        </w:rPr>
        <w:t xml:space="preserve"> pm</w:t>
      </w:r>
      <w:r w:rsidR="00556592">
        <w:rPr>
          <w:rFonts w:ascii="Book Antiqua" w:eastAsia="Arial" w:hAnsi="Book Antiqua" w:cs="Arial"/>
          <w:b/>
          <w:bCs/>
          <w:sz w:val="20"/>
          <w:szCs w:val="20"/>
        </w:rPr>
        <w:tab/>
      </w:r>
      <w:r w:rsidR="0080173C" w:rsidRPr="00C1289D">
        <w:rPr>
          <w:rFonts w:ascii="Book Antiqua" w:eastAsia="Arial" w:hAnsi="Book Antiqua" w:cs="Arial"/>
          <w:b/>
          <w:bCs/>
          <w:sz w:val="20"/>
          <w:szCs w:val="20"/>
        </w:rPr>
        <w:t>Depart for Dead Sea</w:t>
      </w:r>
    </w:p>
    <w:p w:rsidR="009B4A2D" w:rsidRDefault="0080173C">
      <w:pPr>
        <w:spacing w:after="0" w:line="240" w:lineRule="auto"/>
        <w:rPr>
          <w:rFonts w:ascii="Book Antiqua" w:eastAsia="Arial" w:hAnsi="Book Antiqua" w:cs="Arial"/>
          <w:b/>
          <w:sz w:val="20"/>
          <w:szCs w:val="20"/>
        </w:rPr>
      </w:pPr>
      <w:r w:rsidRPr="00674F75">
        <w:rPr>
          <w:rFonts w:ascii="Book Antiqua" w:eastAsia="Arial" w:hAnsi="Book Antiqua" w:cs="Arial"/>
          <w:b/>
          <w:sz w:val="20"/>
          <w:szCs w:val="20"/>
        </w:rPr>
        <w:tab/>
      </w:r>
    </w:p>
    <w:p w:rsidR="009B4A2D" w:rsidRDefault="009B4A2D" w:rsidP="009B4A2D">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Los Angeles</w:t>
      </w:r>
    </w:p>
    <w:p w:rsidR="009B4A2D" w:rsidRDefault="009B4A2D" w:rsidP="009B4A2D">
      <w:pPr>
        <w:spacing w:after="0" w:line="240" w:lineRule="auto"/>
        <w:rPr>
          <w:rFonts w:ascii="Book Antiqua" w:eastAsia="Arial" w:hAnsi="Book Antiqua" w:cs="Arial"/>
          <w:b/>
          <w:bCs/>
          <w:sz w:val="20"/>
          <w:szCs w:val="20"/>
        </w:rPr>
      </w:pPr>
    </w:p>
    <w:p w:rsidR="009B4A2D" w:rsidRPr="00C1289D" w:rsidRDefault="009B4A2D" w:rsidP="009B4A2D">
      <w:pPr>
        <w:spacing w:after="0" w:line="240" w:lineRule="auto"/>
        <w:rPr>
          <w:rFonts w:ascii="Book Antiqua" w:eastAsia="Arial" w:hAnsi="Book Antiqua" w:cs="Arial"/>
          <w:sz w:val="20"/>
          <w:szCs w:val="20"/>
        </w:rPr>
      </w:pPr>
      <w:r>
        <w:rPr>
          <w:rFonts w:ascii="Book Antiqua" w:eastAsia="Arial" w:hAnsi="Book Antiqua" w:cs="Arial"/>
          <w:bCs/>
          <w:sz w:val="20"/>
          <w:szCs w:val="20"/>
        </w:rPr>
        <w:t>12:30</w:t>
      </w:r>
      <w:r w:rsidRPr="00556592">
        <w:rPr>
          <w:rFonts w:ascii="Book Antiqua" w:eastAsia="Arial" w:hAnsi="Book Antiqua" w:cs="Arial"/>
          <w:bCs/>
          <w:sz w:val="20"/>
          <w:szCs w:val="20"/>
        </w:rPr>
        <w:t xml:space="preserve"> pm</w:t>
      </w:r>
      <w:r>
        <w:rPr>
          <w:rFonts w:ascii="Book Antiqua" w:eastAsia="Arial" w:hAnsi="Book Antiqua" w:cs="Arial"/>
          <w:b/>
          <w:bCs/>
          <w:sz w:val="20"/>
          <w:szCs w:val="20"/>
        </w:rPr>
        <w:tab/>
      </w:r>
      <w:r w:rsidRPr="00C1289D">
        <w:rPr>
          <w:rFonts w:ascii="Book Antiqua" w:eastAsia="Arial" w:hAnsi="Book Antiqua" w:cs="Arial"/>
          <w:b/>
          <w:bCs/>
          <w:sz w:val="20"/>
          <w:szCs w:val="20"/>
        </w:rPr>
        <w:t>Depart for Dead Sea</w:t>
      </w:r>
    </w:p>
    <w:p w:rsidR="009B4A2D" w:rsidRDefault="009B4A2D">
      <w:pPr>
        <w:spacing w:after="0" w:line="240" w:lineRule="auto"/>
        <w:rPr>
          <w:rFonts w:ascii="Book Antiqua" w:eastAsia="Arial" w:hAnsi="Book Antiqua" w:cs="Arial"/>
          <w:b/>
          <w:bCs/>
          <w:sz w:val="20"/>
          <w:szCs w:val="20"/>
        </w:rPr>
      </w:pPr>
    </w:p>
    <w:p w:rsidR="009B4A2D" w:rsidRDefault="007E2F53" w:rsidP="009B4A2D">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Bergen</w:t>
      </w:r>
      <w:r w:rsidR="009B4A2D">
        <w:rPr>
          <w:rFonts w:ascii="Book Antiqua" w:eastAsia="Arial" w:hAnsi="Book Antiqua" w:cs="Arial"/>
          <w:b/>
          <w:bCs/>
          <w:sz w:val="20"/>
          <w:szCs w:val="20"/>
        </w:rPr>
        <w:t xml:space="preserve">, </w:t>
      </w:r>
      <w:r w:rsidR="00235082">
        <w:rPr>
          <w:rFonts w:ascii="Book Antiqua" w:eastAsia="Arial" w:hAnsi="Book Antiqua" w:cs="Arial"/>
          <w:b/>
          <w:bCs/>
          <w:sz w:val="20"/>
          <w:szCs w:val="20"/>
        </w:rPr>
        <w:t>Denver and Long Island</w:t>
      </w:r>
    </w:p>
    <w:p w:rsidR="009B4A2D" w:rsidRDefault="009B4A2D" w:rsidP="009B4A2D">
      <w:pPr>
        <w:spacing w:after="0" w:line="240" w:lineRule="auto"/>
        <w:rPr>
          <w:rFonts w:ascii="Book Antiqua" w:eastAsia="Arial" w:hAnsi="Book Antiqua" w:cs="Arial"/>
          <w:b/>
          <w:bCs/>
          <w:sz w:val="20"/>
          <w:szCs w:val="20"/>
        </w:rPr>
      </w:pPr>
    </w:p>
    <w:p w:rsidR="009B4A2D" w:rsidRPr="00C1289D" w:rsidRDefault="009B4A2D" w:rsidP="009B4A2D">
      <w:pPr>
        <w:spacing w:after="0" w:line="240" w:lineRule="auto"/>
        <w:rPr>
          <w:rFonts w:ascii="Book Antiqua" w:eastAsia="Arial" w:hAnsi="Book Antiqua" w:cs="Arial"/>
          <w:sz w:val="20"/>
          <w:szCs w:val="20"/>
        </w:rPr>
      </w:pPr>
      <w:r>
        <w:rPr>
          <w:rFonts w:ascii="Book Antiqua" w:eastAsia="Arial" w:hAnsi="Book Antiqua" w:cs="Arial"/>
          <w:bCs/>
          <w:sz w:val="20"/>
          <w:szCs w:val="20"/>
        </w:rPr>
        <w:t>12:45</w:t>
      </w:r>
      <w:r w:rsidRPr="00556592">
        <w:rPr>
          <w:rFonts w:ascii="Book Antiqua" w:eastAsia="Arial" w:hAnsi="Book Antiqua" w:cs="Arial"/>
          <w:bCs/>
          <w:sz w:val="20"/>
          <w:szCs w:val="20"/>
        </w:rPr>
        <w:t xml:space="preserve"> pm</w:t>
      </w:r>
      <w:r>
        <w:rPr>
          <w:rFonts w:ascii="Book Antiqua" w:eastAsia="Arial" w:hAnsi="Book Antiqua" w:cs="Arial"/>
          <w:b/>
          <w:bCs/>
          <w:sz w:val="20"/>
          <w:szCs w:val="20"/>
        </w:rPr>
        <w:tab/>
      </w:r>
      <w:r w:rsidRPr="00C1289D">
        <w:rPr>
          <w:rFonts w:ascii="Book Antiqua" w:eastAsia="Arial" w:hAnsi="Book Antiqua" w:cs="Arial"/>
          <w:b/>
          <w:bCs/>
          <w:sz w:val="20"/>
          <w:szCs w:val="20"/>
        </w:rPr>
        <w:t>Depart for Dead Sea</w:t>
      </w:r>
    </w:p>
    <w:p w:rsidR="009B4A2D" w:rsidRDefault="009B4A2D">
      <w:pPr>
        <w:spacing w:after="0" w:line="240" w:lineRule="auto"/>
        <w:rPr>
          <w:rFonts w:ascii="Book Antiqua" w:eastAsia="Arial" w:hAnsi="Book Antiqua" w:cs="Arial"/>
          <w:b/>
          <w:bCs/>
          <w:sz w:val="20"/>
          <w:szCs w:val="20"/>
        </w:rPr>
      </w:pPr>
    </w:p>
    <w:p w:rsidR="009B4A2D" w:rsidRDefault="009B4A2D" w:rsidP="009B4A2D">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 xml:space="preserve">Detroit, Minneapolis, Passaic and Vancouver </w:t>
      </w:r>
    </w:p>
    <w:p w:rsidR="009B4A2D" w:rsidRDefault="009B4A2D" w:rsidP="009B4A2D">
      <w:pPr>
        <w:spacing w:after="0" w:line="240" w:lineRule="auto"/>
        <w:rPr>
          <w:rFonts w:ascii="Book Antiqua" w:eastAsia="Arial" w:hAnsi="Book Antiqua" w:cs="Arial"/>
          <w:b/>
          <w:bCs/>
          <w:sz w:val="20"/>
          <w:szCs w:val="20"/>
        </w:rPr>
      </w:pPr>
    </w:p>
    <w:p w:rsidR="009B4A2D" w:rsidRDefault="009B4A2D" w:rsidP="009B4A2D">
      <w:pPr>
        <w:spacing w:after="0" w:line="240" w:lineRule="auto"/>
        <w:rPr>
          <w:rFonts w:ascii="Book Antiqua" w:eastAsia="Arial" w:hAnsi="Book Antiqua" w:cs="Arial"/>
          <w:b/>
          <w:bCs/>
          <w:sz w:val="20"/>
          <w:szCs w:val="20"/>
        </w:rPr>
      </w:pPr>
      <w:r>
        <w:rPr>
          <w:rFonts w:ascii="Book Antiqua" w:eastAsia="Arial" w:hAnsi="Book Antiqua" w:cs="Arial"/>
          <w:bCs/>
          <w:sz w:val="20"/>
          <w:szCs w:val="20"/>
        </w:rPr>
        <w:t>1:0</w:t>
      </w:r>
      <w:r w:rsidR="006F3382">
        <w:rPr>
          <w:rFonts w:ascii="Book Antiqua" w:eastAsia="Arial" w:hAnsi="Book Antiqua" w:cs="Arial"/>
          <w:bCs/>
          <w:sz w:val="20"/>
          <w:szCs w:val="20"/>
        </w:rPr>
        <w:t>0</w:t>
      </w:r>
      <w:r w:rsidRPr="00556592">
        <w:rPr>
          <w:rFonts w:ascii="Book Antiqua" w:eastAsia="Arial" w:hAnsi="Book Antiqua" w:cs="Arial"/>
          <w:bCs/>
          <w:sz w:val="20"/>
          <w:szCs w:val="20"/>
        </w:rPr>
        <w:t xml:space="preserve"> pm</w:t>
      </w:r>
      <w:r>
        <w:rPr>
          <w:rFonts w:ascii="Book Antiqua" w:eastAsia="Arial" w:hAnsi="Book Antiqua" w:cs="Arial"/>
          <w:b/>
          <w:bCs/>
          <w:sz w:val="20"/>
          <w:szCs w:val="20"/>
        </w:rPr>
        <w:tab/>
      </w:r>
      <w:r>
        <w:rPr>
          <w:rFonts w:ascii="Book Antiqua" w:eastAsia="Arial" w:hAnsi="Book Antiqua" w:cs="Arial"/>
          <w:b/>
          <w:bCs/>
          <w:sz w:val="20"/>
          <w:szCs w:val="20"/>
        </w:rPr>
        <w:tab/>
      </w:r>
      <w:r w:rsidRPr="00C1289D">
        <w:rPr>
          <w:rFonts w:ascii="Book Antiqua" w:eastAsia="Arial" w:hAnsi="Book Antiqua" w:cs="Arial"/>
          <w:b/>
          <w:bCs/>
          <w:sz w:val="20"/>
          <w:szCs w:val="20"/>
        </w:rPr>
        <w:t>Depart for Dead Sea</w:t>
      </w:r>
    </w:p>
    <w:p w:rsidR="009B4A2D" w:rsidRDefault="009B4A2D" w:rsidP="009B4A2D">
      <w:pPr>
        <w:spacing w:after="0" w:line="240" w:lineRule="auto"/>
        <w:rPr>
          <w:rFonts w:ascii="Book Antiqua" w:eastAsia="Arial" w:hAnsi="Book Antiqua" w:cs="Arial"/>
          <w:b/>
          <w:bCs/>
          <w:sz w:val="20"/>
          <w:szCs w:val="20"/>
        </w:rPr>
      </w:pPr>
    </w:p>
    <w:p w:rsidR="009B4A2D" w:rsidRPr="00C1289D" w:rsidRDefault="009B4A2D" w:rsidP="009B4A2D">
      <w:pPr>
        <w:spacing w:after="0" w:line="240" w:lineRule="auto"/>
        <w:rPr>
          <w:rFonts w:ascii="Book Antiqua" w:eastAsia="Arial" w:hAnsi="Book Antiqua" w:cs="Arial"/>
          <w:sz w:val="20"/>
          <w:szCs w:val="20"/>
        </w:rPr>
      </w:pPr>
      <w:r>
        <w:rPr>
          <w:rFonts w:ascii="Book Antiqua" w:eastAsia="Arial" w:hAnsi="Book Antiqua" w:cs="Arial"/>
          <w:b/>
          <w:bCs/>
          <w:sz w:val="20"/>
          <w:szCs w:val="20"/>
        </w:rPr>
        <w:t>All</w:t>
      </w:r>
    </w:p>
    <w:p w:rsidR="00A77B3E" w:rsidRPr="00674F75" w:rsidRDefault="0045617F">
      <w:pPr>
        <w:spacing w:after="0" w:line="240" w:lineRule="auto"/>
        <w:rPr>
          <w:rFonts w:ascii="Book Antiqua" w:eastAsia="Arial" w:hAnsi="Book Antiqua" w:cs="Arial"/>
          <w:b/>
          <w:bCs/>
          <w:sz w:val="20"/>
          <w:szCs w:val="20"/>
        </w:rPr>
      </w:pPr>
      <w:r w:rsidRPr="00674F75">
        <w:rPr>
          <w:rFonts w:ascii="Book Antiqua" w:eastAsia="Arial" w:hAnsi="Book Antiqua" w:cs="Arial"/>
          <w:b/>
          <w:bCs/>
          <w:sz w:val="20"/>
          <w:szCs w:val="20"/>
        </w:rPr>
        <w:tab/>
      </w:r>
      <w:r w:rsidR="0080173C" w:rsidRPr="00674F75">
        <w:rPr>
          <w:rFonts w:ascii="Book Antiqua" w:eastAsia="Arial" w:hAnsi="Book Antiqua" w:cs="Arial"/>
          <w:b/>
          <w:bCs/>
          <w:sz w:val="20"/>
          <w:szCs w:val="20"/>
        </w:rPr>
        <w:t>   </w:t>
      </w:r>
    </w:p>
    <w:p w:rsidR="00A77B3E" w:rsidRPr="00C1289D" w:rsidRDefault="0080173C">
      <w:pPr>
        <w:spacing w:after="0" w:line="240" w:lineRule="auto"/>
        <w:ind w:left="720" w:firstLine="720"/>
        <w:rPr>
          <w:rFonts w:ascii="Book Antiqua" w:eastAsia="Arial" w:hAnsi="Book Antiqua" w:cs="Arial"/>
          <w:b/>
          <w:bCs/>
          <w:sz w:val="20"/>
          <w:szCs w:val="20"/>
        </w:rPr>
      </w:pPr>
      <w:r w:rsidRPr="00C1289D">
        <w:rPr>
          <w:rFonts w:ascii="Book Antiqua" w:eastAsia="Arial" w:hAnsi="Book Antiqua" w:cs="Arial"/>
          <w:b/>
          <w:bCs/>
          <w:sz w:val="20"/>
          <w:szCs w:val="20"/>
        </w:rPr>
        <w:t>Dead Sea Swim</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At the lowest point on earth, 1378 feet below sea level, enjoy floating in these healing mineral waters, and slathering on the much sought after mud from the Dead Sea. Enjoy and pamper yourself!</w:t>
      </w:r>
    </w:p>
    <w:p w:rsidR="000B21D6" w:rsidRDefault="000B21D6" w:rsidP="00674F75">
      <w:pPr>
        <w:spacing w:after="0" w:line="240" w:lineRule="auto"/>
        <w:rPr>
          <w:rFonts w:ascii="Book Antiqua" w:eastAsia="Arial" w:hAnsi="Book Antiqua" w:cs="Arial"/>
          <w:b/>
          <w:bCs/>
          <w:sz w:val="20"/>
          <w:szCs w:val="20"/>
        </w:rPr>
      </w:pPr>
    </w:p>
    <w:p w:rsidR="00D17883" w:rsidRDefault="00D17883" w:rsidP="00D17883">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Brooklyn, Queens</w:t>
      </w:r>
      <w:r w:rsidR="00235082">
        <w:rPr>
          <w:rFonts w:ascii="Book Antiqua" w:eastAsia="Arial" w:hAnsi="Book Antiqua" w:cs="Arial"/>
          <w:b/>
          <w:bCs/>
          <w:sz w:val="20"/>
          <w:szCs w:val="20"/>
        </w:rPr>
        <w:t xml:space="preserve"> and Rockland</w:t>
      </w:r>
    </w:p>
    <w:p w:rsidR="00D17883" w:rsidRDefault="00D17883" w:rsidP="00674F75">
      <w:pPr>
        <w:spacing w:after="0" w:line="240" w:lineRule="auto"/>
        <w:rPr>
          <w:rFonts w:ascii="Book Antiqua" w:eastAsia="Arial" w:hAnsi="Book Antiqua" w:cs="Arial"/>
          <w:b/>
          <w:bCs/>
          <w:sz w:val="20"/>
          <w:szCs w:val="20"/>
        </w:rPr>
      </w:pPr>
    </w:p>
    <w:p w:rsidR="00A77B3E" w:rsidRDefault="006950A8">
      <w:pPr>
        <w:spacing w:after="0" w:line="240" w:lineRule="auto"/>
        <w:rPr>
          <w:rFonts w:ascii="Book Antiqua" w:eastAsia="Arial" w:hAnsi="Book Antiqua" w:cs="Arial"/>
          <w:b/>
          <w:bCs/>
          <w:sz w:val="20"/>
          <w:szCs w:val="20"/>
        </w:rPr>
      </w:pPr>
      <w:r>
        <w:rPr>
          <w:rFonts w:ascii="Book Antiqua" w:eastAsia="Arial" w:hAnsi="Book Antiqua" w:cs="Arial"/>
          <w:sz w:val="20"/>
          <w:szCs w:val="20"/>
        </w:rPr>
        <w:t>2:00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            </w:t>
      </w:r>
      <w:r w:rsidR="0080173C" w:rsidRPr="00C1289D">
        <w:rPr>
          <w:rFonts w:ascii="Book Antiqua" w:eastAsia="Arial" w:hAnsi="Book Antiqua" w:cs="Arial"/>
          <w:b/>
          <w:bCs/>
          <w:sz w:val="20"/>
          <w:szCs w:val="20"/>
        </w:rPr>
        <w:tab/>
        <w:t>Depart for Eretz Breishit</w:t>
      </w:r>
      <w:r w:rsidR="00FC7541">
        <w:rPr>
          <w:rFonts w:ascii="Book Antiqua" w:eastAsia="Arial" w:hAnsi="Book Antiqua" w:cs="Arial"/>
          <w:b/>
          <w:bCs/>
          <w:sz w:val="20"/>
          <w:szCs w:val="20"/>
        </w:rPr>
        <w:t xml:space="preserve">    </w:t>
      </w:r>
      <w:r>
        <w:rPr>
          <w:rFonts w:ascii="Book Antiqua" w:eastAsia="Arial" w:hAnsi="Book Antiqua" w:cs="Arial"/>
          <w:sz w:val="20"/>
          <w:szCs w:val="20"/>
        </w:rPr>
        <w:t>3:3</w:t>
      </w:r>
      <w:r w:rsidR="0080173C" w:rsidRPr="00C1289D">
        <w:rPr>
          <w:rFonts w:ascii="Book Antiqua" w:eastAsia="Arial" w:hAnsi="Book Antiqua" w:cs="Arial"/>
          <w:sz w:val="20"/>
          <w:szCs w:val="20"/>
        </w:rPr>
        <w:t>0 pm</w:t>
      </w:r>
      <w:r w:rsidR="0080173C" w:rsidRPr="00C1289D">
        <w:rPr>
          <w:rFonts w:ascii="Book Antiqua" w:eastAsia="Arial" w:hAnsi="Book Antiqua" w:cs="Arial"/>
          <w:b/>
          <w:bCs/>
          <w:sz w:val="20"/>
          <w:szCs w:val="20"/>
        </w:rPr>
        <w:t>         </w:t>
      </w:r>
      <w:r w:rsidR="0080173C" w:rsidRPr="00C1289D">
        <w:rPr>
          <w:rFonts w:ascii="Book Antiqua" w:eastAsia="Arial" w:hAnsi="Book Antiqua" w:cs="Arial"/>
          <w:b/>
          <w:bCs/>
          <w:sz w:val="20"/>
          <w:szCs w:val="20"/>
        </w:rPr>
        <w:tab/>
        <w:t xml:space="preserve">Camel Rides </w:t>
      </w:r>
    </w:p>
    <w:p w:rsidR="00D17883" w:rsidRDefault="00D17883">
      <w:pPr>
        <w:spacing w:after="0" w:line="240" w:lineRule="auto"/>
        <w:rPr>
          <w:rFonts w:ascii="Book Antiqua" w:eastAsia="Arial" w:hAnsi="Book Antiqua" w:cs="Arial"/>
          <w:b/>
          <w:bCs/>
          <w:sz w:val="20"/>
          <w:szCs w:val="20"/>
        </w:rPr>
      </w:pPr>
    </w:p>
    <w:p w:rsidR="00D17883" w:rsidRDefault="00D17883" w:rsidP="00D17883">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Los Angeles</w:t>
      </w:r>
    </w:p>
    <w:p w:rsidR="00D17883" w:rsidRDefault="00D17883" w:rsidP="00D17883">
      <w:pPr>
        <w:spacing w:after="0" w:line="240" w:lineRule="auto"/>
        <w:rPr>
          <w:rFonts w:ascii="Book Antiqua" w:eastAsia="Arial" w:hAnsi="Book Antiqua" w:cs="Arial"/>
          <w:b/>
          <w:bCs/>
          <w:sz w:val="20"/>
          <w:szCs w:val="20"/>
        </w:rPr>
      </w:pPr>
    </w:p>
    <w:p w:rsidR="00FC7541" w:rsidRDefault="00D17883" w:rsidP="00D17883">
      <w:pPr>
        <w:spacing w:after="0" w:line="240" w:lineRule="auto"/>
        <w:rPr>
          <w:rFonts w:ascii="Book Antiqua" w:eastAsia="Arial" w:hAnsi="Book Antiqua" w:cs="Arial"/>
          <w:b/>
          <w:bCs/>
          <w:sz w:val="20"/>
          <w:szCs w:val="20"/>
        </w:rPr>
      </w:pPr>
      <w:r>
        <w:rPr>
          <w:rFonts w:ascii="Book Antiqua" w:eastAsia="Arial" w:hAnsi="Book Antiqua" w:cs="Arial"/>
          <w:sz w:val="20"/>
          <w:szCs w:val="20"/>
        </w:rPr>
        <w:t>2:15</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w:t>
      </w:r>
      <w:r w:rsidRPr="00C1289D">
        <w:rPr>
          <w:rFonts w:ascii="Book Antiqua" w:eastAsia="Arial" w:hAnsi="Book Antiqua" w:cs="Arial"/>
          <w:b/>
          <w:bCs/>
          <w:sz w:val="20"/>
          <w:szCs w:val="20"/>
        </w:rPr>
        <w:tab/>
        <w:t>Depart for Eretz Breishit</w:t>
      </w:r>
      <w:r w:rsidR="00FC7541">
        <w:rPr>
          <w:rFonts w:ascii="Book Antiqua" w:eastAsia="Arial" w:hAnsi="Book Antiqua" w:cs="Arial"/>
          <w:b/>
          <w:bCs/>
          <w:sz w:val="20"/>
          <w:szCs w:val="20"/>
        </w:rPr>
        <w:t xml:space="preserve">    </w:t>
      </w:r>
      <w:r>
        <w:rPr>
          <w:rFonts w:ascii="Book Antiqua" w:eastAsia="Arial" w:hAnsi="Book Antiqua" w:cs="Arial"/>
          <w:sz w:val="20"/>
          <w:szCs w:val="20"/>
        </w:rPr>
        <w:t>3:45</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w:t>
      </w:r>
      <w:r w:rsidRPr="00C1289D">
        <w:rPr>
          <w:rFonts w:ascii="Book Antiqua" w:eastAsia="Arial" w:hAnsi="Book Antiqua" w:cs="Arial"/>
          <w:b/>
          <w:bCs/>
          <w:sz w:val="20"/>
          <w:szCs w:val="20"/>
        </w:rPr>
        <w:tab/>
        <w:t xml:space="preserve">Camel Rides </w:t>
      </w:r>
    </w:p>
    <w:p w:rsidR="00FC7541" w:rsidRDefault="00FC7541" w:rsidP="00D17883">
      <w:pPr>
        <w:spacing w:after="0" w:line="240" w:lineRule="auto"/>
        <w:rPr>
          <w:rFonts w:ascii="Book Antiqua" w:eastAsia="Arial" w:hAnsi="Book Antiqua" w:cs="Arial"/>
          <w:b/>
          <w:bCs/>
          <w:sz w:val="20"/>
          <w:szCs w:val="20"/>
        </w:rPr>
      </w:pPr>
    </w:p>
    <w:p w:rsidR="00D17883" w:rsidRDefault="007E2F53" w:rsidP="00D17883">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Bergen</w:t>
      </w:r>
      <w:r w:rsidR="00D17883">
        <w:rPr>
          <w:rFonts w:ascii="Book Antiqua" w:eastAsia="Arial" w:hAnsi="Book Antiqua" w:cs="Arial"/>
          <w:b/>
          <w:bCs/>
          <w:sz w:val="20"/>
          <w:szCs w:val="20"/>
        </w:rPr>
        <w:t xml:space="preserve">, </w:t>
      </w:r>
      <w:r w:rsidR="00235082">
        <w:rPr>
          <w:rFonts w:ascii="Book Antiqua" w:eastAsia="Arial" w:hAnsi="Book Antiqua" w:cs="Arial"/>
          <w:b/>
          <w:bCs/>
          <w:sz w:val="20"/>
          <w:szCs w:val="20"/>
        </w:rPr>
        <w:t>Denver and Long Island</w:t>
      </w:r>
    </w:p>
    <w:p w:rsidR="00D17883" w:rsidRDefault="00D17883" w:rsidP="00D17883">
      <w:pPr>
        <w:spacing w:after="0" w:line="240" w:lineRule="auto"/>
        <w:rPr>
          <w:rFonts w:ascii="Book Antiqua" w:eastAsia="Arial" w:hAnsi="Book Antiqua" w:cs="Arial"/>
          <w:b/>
          <w:bCs/>
          <w:sz w:val="20"/>
          <w:szCs w:val="20"/>
        </w:rPr>
      </w:pPr>
    </w:p>
    <w:p w:rsidR="00D17883" w:rsidRDefault="00D17883" w:rsidP="00D17883">
      <w:pPr>
        <w:spacing w:after="0" w:line="240" w:lineRule="auto"/>
        <w:rPr>
          <w:rFonts w:ascii="Book Antiqua" w:eastAsia="Arial" w:hAnsi="Book Antiqua" w:cs="Arial"/>
          <w:b/>
          <w:bCs/>
          <w:sz w:val="20"/>
          <w:szCs w:val="20"/>
        </w:rPr>
      </w:pPr>
      <w:r>
        <w:rPr>
          <w:rFonts w:ascii="Book Antiqua" w:eastAsia="Arial" w:hAnsi="Book Antiqua" w:cs="Arial"/>
          <w:sz w:val="20"/>
          <w:szCs w:val="20"/>
        </w:rPr>
        <w:t>2:30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w:t>
      </w:r>
      <w:r w:rsidRPr="00C1289D">
        <w:rPr>
          <w:rFonts w:ascii="Book Antiqua" w:eastAsia="Arial" w:hAnsi="Book Antiqua" w:cs="Arial"/>
          <w:b/>
          <w:bCs/>
          <w:sz w:val="20"/>
          <w:szCs w:val="20"/>
        </w:rPr>
        <w:tab/>
        <w:t>Depart for Eretz Breishit</w:t>
      </w:r>
      <w:r w:rsidR="00FC7541">
        <w:rPr>
          <w:rFonts w:ascii="Book Antiqua" w:eastAsia="Arial" w:hAnsi="Book Antiqua" w:cs="Arial"/>
          <w:b/>
          <w:bCs/>
          <w:sz w:val="20"/>
          <w:szCs w:val="20"/>
        </w:rPr>
        <w:t xml:space="preserve">    </w:t>
      </w:r>
      <w:r>
        <w:rPr>
          <w:rFonts w:ascii="Book Antiqua" w:eastAsia="Arial" w:hAnsi="Book Antiqua" w:cs="Arial"/>
          <w:sz w:val="20"/>
          <w:szCs w:val="20"/>
        </w:rPr>
        <w:t>4:0</w:t>
      </w:r>
      <w:r w:rsidRPr="00C1289D">
        <w:rPr>
          <w:rFonts w:ascii="Book Antiqua" w:eastAsia="Arial" w:hAnsi="Book Antiqua" w:cs="Arial"/>
          <w:sz w:val="20"/>
          <w:szCs w:val="20"/>
        </w:rPr>
        <w:t>0 pm</w:t>
      </w:r>
      <w:r w:rsidRPr="00C1289D">
        <w:rPr>
          <w:rFonts w:ascii="Book Antiqua" w:eastAsia="Arial" w:hAnsi="Book Antiqua" w:cs="Arial"/>
          <w:b/>
          <w:bCs/>
          <w:sz w:val="20"/>
          <w:szCs w:val="20"/>
        </w:rPr>
        <w:t>         </w:t>
      </w:r>
      <w:r w:rsidRPr="00C1289D">
        <w:rPr>
          <w:rFonts w:ascii="Book Antiqua" w:eastAsia="Arial" w:hAnsi="Book Antiqua" w:cs="Arial"/>
          <w:b/>
          <w:bCs/>
          <w:sz w:val="20"/>
          <w:szCs w:val="20"/>
        </w:rPr>
        <w:tab/>
        <w:t xml:space="preserve">Camel Rides </w:t>
      </w:r>
    </w:p>
    <w:p w:rsidR="00D17883" w:rsidRDefault="00D17883" w:rsidP="00D17883">
      <w:pPr>
        <w:spacing w:after="0" w:line="240" w:lineRule="auto"/>
        <w:rPr>
          <w:rFonts w:ascii="Book Antiqua" w:eastAsia="Arial" w:hAnsi="Book Antiqua" w:cs="Arial"/>
          <w:b/>
          <w:bCs/>
          <w:sz w:val="20"/>
          <w:szCs w:val="20"/>
        </w:rPr>
      </w:pPr>
    </w:p>
    <w:p w:rsidR="00D17883" w:rsidRDefault="00D17883" w:rsidP="00D17883">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 xml:space="preserve">Detroit, Minneapolis, Passaic and Vancouver </w:t>
      </w:r>
    </w:p>
    <w:p w:rsidR="00D17883" w:rsidRDefault="00D17883" w:rsidP="00D17883">
      <w:pPr>
        <w:spacing w:after="0" w:line="240" w:lineRule="auto"/>
        <w:rPr>
          <w:rFonts w:ascii="Book Antiqua" w:eastAsia="Arial" w:hAnsi="Book Antiqua" w:cs="Arial"/>
          <w:b/>
          <w:bCs/>
          <w:sz w:val="20"/>
          <w:szCs w:val="20"/>
        </w:rPr>
      </w:pPr>
    </w:p>
    <w:p w:rsidR="00D17883" w:rsidRDefault="00D17883" w:rsidP="00D17883">
      <w:pPr>
        <w:spacing w:after="0" w:line="240" w:lineRule="auto"/>
        <w:rPr>
          <w:rFonts w:ascii="Book Antiqua" w:eastAsia="Arial" w:hAnsi="Book Antiqua" w:cs="Arial"/>
          <w:b/>
          <w:bCs/>
          <w:sz w:val="20"/>
          <w:szCs w:val="20"/>
        </w:rPr>
      </w:pPr>
      <w:r>
        <w:rPr>
          <w:rFonts w:ascii="Book Antiqua" w:eastAsia="Arial" w:hAnsi="Book Antiqua" w:cs="Arial"/>
          <w:sz w:val="20"/>
          <w:szCs w:val="20"/>
        </w:rPr>
        <w:t>2:45</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w:t>
      </w:r>
      <w:r w:rsidRPr="00C1289D">
        <w:rPr>
          <w:rFonts w:ascii="Book Antiqua" w:eastAsia="Arial" w:hAnsi="Book Antiqua" w:cs="Arial"/>
          <w:b/>
          <w:bCs/>
          <w:sz w:val="20"/>
          <w:szCs w:val="20"/>
        </w:rPr>
        <w:tab/>
        <w:t>Depart for Eretz Breishit</w:t>
      </w:r>
      <w:r w:rsidR="00FC7541">
        <w:rPr>
          <w:rFonts w:ascii="Book Antiqua" w:eastAsia="Arial" w:hAnsi="Book Antiqua" w:cs="Arial"/>
          <w:b/>
          <w:bCs/>
          <w:sz w:val="20"/>
          <w:szCs w:val="20"/>
        </w:rPr>
        <w:t xml:space="preserve">     </w:t>
      </w:r>
      <w:r>
        <w:rPr>
          <w:rFonts w:ascii="Book Antiqua" w:eastAsia="Arial" w:hAnsi="Book Antiqua" w:cs="Arial"/>
          <w:sz w:val="20"/>
          <w:szCs w:val="20"/>
        </w:rPr>
        <w:t>4:15</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        </w:t>
      </w:r>
      <w:r w:rsidRPr="00C1289D">
        <w:rPr>
          <w:rFonts w:ascii="Book Antiqua" w:eastAsia="Arial" w:hAnsi="Book Antiqua" w:cs="Arial"/>
          <w:b/>
          <w:bCs/>
          <w:sz w:val="20"/>
          <w:szCs w:val="20"/>
        </w:rPr>
        <w:tab/>
        <w:t xml:space="preserve">Camel Rides </w:t>
      </w:r>
    </w:p>
    <w:p w:rsidR="006950A8" w:rsidRDefault="00FF74AB" w:rsidP="00FF74AB">
      <w:pPr>
        <w:tabs>
          <w:tab w:val="left" w:pos="2680"/>
        </w:tabs>
        <w:spacing w:after="0" w:line="240" w:lineRule="auto"/>
        <w:rPr>
          <w:rFonts w:ascii="Book Antiqua" w:eastAsia="Arial" w:hAnsi="Book Antiqua" w:cs="Arial"/>
          <w:b/>
          <w:bCs/>
          <w:sz w:val="20"/>
          <w:szCs w:val="20"/>
        </w:rPr>
      </w:pPr>
      <w:r>
        <w:rPr>
          <w:rFonts w:ascii="Book Antiqua" w:eastAsia="Arial" w:hAnsi="Book Antiqua" w:cs="Arial"/>
          <w:b/>
          <w:bCs/>
          <w:sz w:val="20"/>
          <w:szCs w:val="20"/>
        </w:rPr>
        <w:tab/>
      </w:r>
    </w:p>
    <w:p w:rsidR="00674F75" w:rsidRDefault="00674F75" w:rsidP="006E35BF">
      <w:pPr>
        <w:spacing w:after="0" w:line="240" w:lineRule="auto"/>
        <w:rPr>
          <w:rFonts w:ascii="Book Antiqua" w:eastAsia="Arial" w:hAnsi="Book Antiqua" w:cs="Arial"/>
          <w:b/>
          <w:bCs/>
          <w:sz w:val="20"/>
          <w:szCs w:val="20"/>
        </w:rPr>
      </w:pPr>
      <w:r>
        <w:rPr>
          <w:rFonts w:ascii="Book Antiqua" w:eastAsia="Arial" w:hAnsi="Book Antiqua" w:cs="Arial"/>
          <w:b/>
          <w:bCs/>
          <w:sz w:val="20"/>
          <w:szCs w:val="20"/>
        </w:rPr>
        <w:lastRenderedPageBreak/>
        <w:t>All</w:t>
      </w:r>
    </w:p>
    <w:p w:rsidR="00674F75" w:rsidRDefault="00674F75" w:rsidP="006E35BF">
      <w:pPr>
        <w:spacing w:after="0" w:line="240" w:lineRule="auto"/>
        <w:rPr>
          <w:rFonts w:ascii="Book Antiqua" w:eastAsia="Arial" w:hAnsi="Book Antiqua" w:cs="Arial"/>
          <w:b/>
          <w:bCs/>
          <w:sz w:val="20"/>
          <w:szCs w:val="20"/>
        </w:rPr>
      </w:pPr>
    </w:p>
    <w:p w:rsidR="00A77B3E" w:rsidRPr="00C1289D" w:rsidRDefault="00674F75">
      <w:pPr>
        <w:spacing w:after="0" w:line="240" w:lineRule="auto"/>
        <w:rPr>
          <w:rFonts w:ascii="Book Antiqua" w:eastAsia="Arial" w:hAnsi="Book Antiqua" w:cs="Arial"/>
          <w:sz w:val="20"/>
          <w:szCs w:val="20"/>
        </w:rPr>
      </w:pPr>
      <w:r>
        <w:rPr>
          <w:rFonts w:ascii="Book Antiqua" w:eastAsia="Arial" w:hAnsi="Book Antiqua" w:cs="Arial"/>
          <w:sz w:val="20"/>
          <w:szCs w:val="20"/>
        </w:rPr>
        <w:t>5:00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Festive Dinner in Abraham and Sara’s Tent</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4F241B">
      <w:pPr>
        <w:spacing w:after="0" w:line="240" w:lineRule="auto"/>
        <w:rPr>
          <w:rFonts w:ascii="Book Antiqua" w:eastAsia="Arial" w:hAnsi="Book Antiqua" w:cs="Arial"/>
          <w:sz w:val="20"/>
          <w:szCs w:val="20"/>
        </w:rPr>
      </w:pPr>
      <w:r>
        <w:rPr>
          <w:rFonts w:ascii="Book Antiqua" w:eastAsia="Arial" w:hAnsi="Book Antiqua" w:cs="Arial"/>
          <w:sz w:val="20"/>
          <w:szCs w:val="20"/>
        </w:rPr>
        <w:t>6:45</w:t>
      </w:r>
      <w:r w:rsidR="002F5EEC">
        <w:rPr>
          <w:rFonts w:ascii="Book Antiqua" w:eastAsia="Arial" w:hAnsi="Book Antiqua" w:cs="Arial"/>
          <w:sz w:val="20"/>
          <w:szCs w:val="20"/>
        </w:rPr>
        <w:t xml:space="preserve"> </w:t>
      </w:r>
      <w:r w:rsidR="0080173C" w:rsidRPr="00C1289D">
        <w:rPr>
          <w:rFonts w:ascii="Book Antiqua" w:eastAsia="Arial" w:hAnsi="Book Antiqua" w:cs="Arial"/>
          <w:sz w:val="20"/>
          <w:szCs w:val="20"/>
        </w:rPr>
        <w:t>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Return to Jerusalem</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674F75">
      <w:pPr>
        <w:spacing w:after="0" w:line="240" w:lineRule="auto"/>
        <w:rPr>
          <w:rFonts w:ascii="Book Antiqua" w:eastAsia="Arial" w:hAnsi="Book Antiqua" w:cs="Arial"/>
          <w:sz w:val="20"/>
          <w:szCs w:val="20"/>
        </w:rPr>
      </w:pPr>
      <w:r>
        <w:rPr>
          <w:rFonts w:ascii="Book Antiqua" w:eastAsia="Arial" w:hAnsi="Book Antiqua" w:cs="Arial"/>
          <w:sz w:val="20"/>
          <w:szCs w:val="20"/>
        </w:rPr>
        <w:t>7:30</w:t>
      </w:r>
      <w:r w:rsidR="002F5EEC">
        <w:rPr>
          <w:rFonts w:ascii="Book Antiqua" w:eastAsia="Arial" w:hAnsi="Book Antiqua" w:cs="Arial"/>
          <w:sz w:val="20"/>
          <w:szCs w:val="20"/>
        </w:rPr>
        <w:t xml:space="preserve"> </w:t>
      </w:r>
      <w:r w:rsidR="0080173C" w:rsidRPr="00C1289D">
        <w:rPr>
          <w:rFonts w:ascii="Book Antiqua" w:eastAsia="Arial" w:hAnsi="Book Antiqua" w:cs="Arial"/>
          <w:sz w:val="20"/>
          <w:szCs w:val="20"/>
        </w:rPr>
        <w:t>pm</w:t>
      </w:r>
      <w:r w:rsidR="0080173C" w:rsidRPr="00C1289D">
        <w:rPr>
          <w:rFonts w:ascii="Book Antiqua" w:eastAsia="Arial" w:hAnsi="Book Antiqua" w:cs="Arial"/>
          <w:sz w:val="20"/>
          <w:szCs w:val="20"/>
        </w:rPr>
        <w:tab/>
      </w:r>
      <w:r w:rsidR="0080173C" w:rsidRPr="00C1289D">
        <w:rPr>
          <w:rFonts w:ascii="Book Antiqua" w:eastAsia="Arial" w:hAnsi="Book Antiqua" w:cs="Arial"/>
          <w:sz w:val="20"/>
          <w:szCs w:val="20"/>
        </w:rPr>
        <w:tab/>
      </w:r>
      <w:r w:rsidR="00A1547D" w:rsidRPr="00A1547D">
        <w:rPr>
          <w:rFonts w:ascii="Book Antiqua" w:eastAsia="Arial" w:hAnsi="Book Antiqua" w:cs="Arial"/>
          <w:b/>
          <w:sz w:val="20"/>
          <w:szCs w:val="20"/>
        </w:rPr>
        <w:t>Optional</w:t>
      </w:r>
      <w:r w:rsidR="00A1547D">
        <w:rPr>
          <w:rFonts w:ascii="Book Antiqua" w:eastAsia="Arial" w:hAnsi="Book Antiqua" w:cs="Arial"/>
          <w:sz w:val="20"/>
          <w:szCs w:val="20"/>
        </w:rPr>
        <w:t xml:space="preserve">: </w:t>
      </w:r>
      <w:r w:rsidR="0080173C" w:rsidRPr="00C1289D">
        <w:rPr>
          <w:rFonts w:ascii="Book Antiqua" w:eastAsia="Arial" w:hAnsi="Book Antiqua" w:cs="Arial"/>
          <w:b/>
          <w:bCs/>
          <w:sz w:val="20"/>
          <w:szCs w:val="20"/>
        </w:rPr>
        <w:t>Judaica Sal</w:t>
      </w:r>
      <w:r w:rsidR="003F329B">
        <w:rPr>
          <w:rFonts w:ascii="Book Antiqua" w:eastAsia="Arial" w:hAnsi="Book Antiqua" w:cs="Arial"/>
          <w:b/>
          <w:bCs/>
          <w:sz w:val="20"/>
          <w:szCs w:val="20"/>
        </w:rPr>
        <w:t xml:space="preserve">e </w:t>
      </w:r>
      <w:r w:rsidR="00F774ED">
        <w:rPr>
          <w:rFonts w:ascii="Book Antiqua" w:eastAsia="Arial" w:hAnsi="Book Antiqua" w:cs="Arial"/>
          <w:b/>
          <w:bCs/>
          <w:sz w:val="20"/>
          <w:szCs w:val="20"/>
        </w:rPr>
        <w:t>and Gift of Life</w:t>
      </w:r>
    </w:p>
    <w:p w:rsidR="00A77B3E" w:rsidRPr="00C1289D" w:rsidRDefault="0080173C" w:rsidP="00874E74">
      <w:pPr>
        <w:spacing w:after="0" w:line="240" w:lineRule="auto"/>
        <w:ind w:left="1440"/>
        <w:rPr>
          <w:rFonts w:ascii="Book Antiqua" w:eastAsia="Arial" w:hAnsi="Book Antiqua" w:cs="Arial"/>
          <w:b/>
          <w:bCs/>
          <w:sz w:val="20"/>
          <w:szCs w:val="20"/>
        </w:rPr>
      </w:pPr>
      <w:r w:rsidRPr="00C1289D">
        <w:rPr>
          <w:rFonts w:ascii="Book Antiqua" w:eastAsia="Arial" w:hAnsi="Book Antiqua" w:cs="Arial"/>
          <w:i/>
          <w:iCs/>
          <w:sz w:val="20"/>
          <w:szCs w:val="20"/>
        </w:rPr>
        <w:t>Rav Gil Eisenbach</w:t>
      </w:r>
      <w:r w:rsidR="003F329B">
        <w:rPr>
          <w:rFonts w:ascii="Book Antiqua" w:eastAsia="Arial" w:hAnsi="Book Antiqua" w:cs="Arial"/>
          <w:i/>
          <w:iCs/>
          <w:sz w:val="20"/>
          <w:szCs w:val="20"/>
        </w:rPr>
        <w:t xml:space="preserve"> </w:t>
      </w:r>
      <w:r w:rsidR="00F774ED">
        <w:rPr>
          <w:rFonts w:ascii="Book Antiqua" w:eastAsia="Arial" w:hAnsi="Book Antiqua" w:cs="Arial"/>
          <w:i/>
          <w:iCs/>
          <w:sz w:val="20"/>
          <w:szCs w:val="20"/>
        </w:rPr>
        <w:t>and Halana Rosenfeld</w:t>
      </w:r>
    </w:p>
    <w:p w:rsidR="00A77B3E" w:rsidRDefault="0080173C">
      <w:pPr>
        <w:spacing w:after="0" w:line="240" w:lineRule="auto"/>
        <w:rPr>
          <w:rFonts w:ascii="Book Antiqua" w:eastAsia="Arial" w:hAnsi="Book Antiqua" w:cs="Arial"/>
          <w:i/>
          <w:iCs/>
          <w:sz w:val="20"/>
          <w:szCs w:val="20"/>
        </w:rPr>
      </w:pPr>
      <w:r w:rsidRPr="00C1289D">
        <w:rPr>
          <w:rFonts w:ascii="Book Antiqua" w:eastAsia="Arial" w:hAnsi="Book Antiqua" w:cs="Arial"/>
          <w:i/>
          <w:iCs/>
          <w:sz w:val="20"/>
          <w:szCs w:val="20"/>
        </w:rPr>
        <w:tab/>
      </w:r>
      <w:r w:rsidRPr="00C1289D">
        <w:rPr>
          <w:rFonts w:ascii="Book Antiqua" w:eastAsia="Arial" w:hAnsi="Book Antiqua" w:cs="Arial"/>
          <w:i/>
          <w:iCs/>
          <w:sz w:val="20"/>
          <w:szCs w:val="20"/>
        </w:rPr>
        <w:tab/>
      </w:r>
      <w:r w:rsidR="00F774ED">
        <w:rPr>
          <w:rFonts w:ascii="Book Antiqua" w:eastAsia="Arial" w:hAnsi="Book Antiqua" w:cs="Arial"/>
          <w:i/>
          <w:iCs/>
          <w:sz w:val="20"/>
          <w:szCs w:val="20"/>
        </w:rPr>
        <w:t>BR Level</w:t>
      </w:r>
      <w:r w:rsidRPr="00C1289D">
        <w:rPr>
          <w:rFonts w:ascii="Book Antiqua" w:eastAsia="Arial" w:hAnsi="Book Antiqua" w:cs="Arial"/>
          <w:i/>
          <w:iCs/>
          <w:sz w:val="20"/>
          <w:szCs w:val="20"/>
        </w:rPr>
        <w:t xml:space="preserve"> </w:t>
      </w:r>
      <w:r w:rsidRPr="00C1289D">
        <w:rPr>
          <w:rFonts w:ascii="Book Antiqua" w:eastAsia="Arial" w:hAnsi="Book Antiqua" w:cs="Arial"/>
          <w:i/>
          <w:iCs/>
          <w:sz w:val="20"/>
          <w:szCs w:val="20"/>
        </w:rPr>
        <w:tab/>
      </w:r>
    </w:p>
    <w:p w:rsidR="002B2439" w:rsidRDefault="002B2439">
      <w:pPr>
        <w:spacing w:after="0" w:line="240" w:lineRule="auto"/>
        <w:rPr>
          <w:rFonts w:ascii="Book Antiqua" w:eastAsia="Arial" w:hAnsi="Book Antiqua" w:cs="Arial"/>
          <w:i/>
          <w:iCs/>
          <w:sz w:val="20"/>
          <w:szCs w:val="20"/>
        </w:rPr>
      </w:pPr>
    </w:p>
    <w:p w:rsidR="002B2439" w:rsidRDefault="002B2439" w:rsidP="002B2439">
      <w:pPr>
        <w:spacing w:after="0" w:line="240" w:lineRule="auto"/>
        <w:ind w:left="1440" w:hanging="1440"/>
        <w:rPr>
          <w:rFonts w:ascii="Book Antiqua" w:eastAsia="Arial" w:hAnsi="Book Antiqua" w:cs="Arial"/>
          <w:b/>
          <w:sz w:val="20"/>
          <w:szCs w:val="20"/>
        </w:rPr>
      </w:pPr>
      <w:r w:rsidRPr="00985811">
        <w:rPr>
          <w:rFonts w:ascii="Book Antiqua" w:eastAsia="Arial" w:hAnsi="Book Antiqua" w:cs="Arial"/>
          <w:sz w:val="20"/>
          <w:szCs w:val="20"/>
        </w:rPr>
        <w:t>10:30 pm</w:t>
      </w:r>
      <w:r>
        <w:rPr>
          <w:rFonts w:ascii="Book Antiqua" w:eastAsia="Arial" w:hAnsi="Book Antiqua" w:cs="Arial"/>
          <w:sz w:val="20"/>
          <w:szCs w:val="20"/>
        </w:rPr>
        <w:tab/>
      </w:r>
      <w:r w:rsidRPr="00985811">
        <w:rPr>
          <w:rFonts w:ascii="Book Antiqua" w:eastAsia="Arial" w:hAnsi="Book Antiqua" w:cs="Arial"/>
          <w:b/>
          <w:sz w:val="20"/>
          <w:szCs w:val="20"/>
        </w:rPr>
        <w:t xml:space="preserve">Optional:  </w:t>
      </w:r>
      <w:r>
        <w:rPr>
          <w:rFonts w:ascii="Book Antiqua" w:eastAsia="Arial" w:hAnsi="Book Antiqua" w:cs="Arial"/>
          <w:b/>
          <w:sz w:val="20"/>
          <w:szCs w:val="20"/>
        </w:rPr>
        <w:t>“</w:t>
      </w:r>
      <w:r w:rsidRPr="00985811">
        <w:rPr>
          <w:rFonts w:ascii="Book Antiqua" w:eastAsia="Arial" w:hAnsi="Book Antiqua" w:cs="Arial"/>
          <w:b/>
          <w:sz w:val="20"/>
          <w:szCs w:val="20"/>
        </w:rPr>
        <w:t xml:space="preserve">Do </w:t>
      </w:r>
      <w:r>
        <w:rPr>
          <w:rFonts w:ascii="Book Antiqua" w:eastAsia="Arial" w:hAnsi="Book Antiqua" w:cs="Arial"/>
          <w:b/>
          <w:sz w:val="20"/>
          <w:szCs w:val="20"/>
        </w:rPr>
        <w:t>they</w:t>
      </w:r>
      <w:r w:rsidRPr="00985811">
        <w:rPr>
          <w:rFonts w:ascii="Book Antiqua" w:eastAsia="Arial" w:hAnsi="Book Antiqua" w:cs="Arial"/>
          <w:b/>
          <w:sz w:val="20"/>
          <w:szCs w:val="20"/>
        </w:rPr>
        <w:t xml:space="preserve"> Get It – Get More Out of What You Are </w:t>
      </w:r>
      <w:r>
        <w:rPr>
          <w:rFonts w:ascii="Book Antiqua" w:eastAsia="Arial" w:hAnsi="Book Antiqua" w:cs="Arial"/>
          <w:b/>
          <w:sz w:val="20"/>
          <w:szCs w:val="20"/>
        </w:rPr>
        <w:t>Giving”</w:t>
      </w:r>
    </w:p>
    <w:p w:rsidR="002B2439" w:rsidRDefault="002B2439" w:rsidP="002B2439">
      <w:pPr>
        <w:spacing w:after="0" w:line="240" w:lineRule="auto"/>
        <w:ind w:left="1440" w:hanging="1440"/>
        <w:rPr>
          <w:rFonts w:ascii="Book Antiqua" w:eastAsia="Arial" w:hAnsi="Book Antiqua" w:cs="Arial"/>
          <w:i/>
          <w:sz w:val="20"/>
          <w:szCs w:val="20"/>
        </w:rPr>
      </w:pPr>
      <w:r>
        <w:rPr>
          <w:rFonts w:ascii="Book Antiqua" w:eastAsia="Arial" w:hAnsi="Book Antiqua" w:cs="Arial"/>
          <w:b/>
          <w:sz w:val="20"/>
          <w:szCs w:val="20"/>
        </w:rPr>
        <w:tab/>
      </w:r>
      <w:r>
        <w:rPr>
          <w:rFonts w:ascii="Book Antiqua" w:eastAsia="Arial" w:hAnsi="Book Antiqua" w:cs="Arial"/>
          <w:i/>
          <w:sz w:val="20"/>
          <w:szCs w:val="20"/>
        </w:rPr>
        <w:t>Shmooze with Estee Yarmish</w:t>
      </w:r>
    </w:p>
    <w:p w:rsidR="00AB1F30" w:rsidRDefault="002B2439" w:rsidP="005C53CD">
      <w:pPr>
        <w:spacing w:after="0" w:line="240" w:lineRule="auto"/>
        <w:ind w:left="1440" w:hanging="1440"/>
        <w:rPr>
          <w:rFonts w:ascii="Book Antiqua" w:eastAsia="Arial" w:hAnsi="Book Antiqua" w:cs="Arial"/>
          <w:b/>
          <w:bCs/>
          <w:sz w:val="20"/>
          <w:szCs w:val="20"/>
          <w:u w:val="single"/>
        </w:rPr>
      </w:pPr>
      <w:r>
        <w:rPr>
          <w:rFonts w:ascii="Book Antiqua" w:eastAsia="Arial" w:hAnsi="Book Antiqua" w:cs="Arial"/>
          <w:i/>
          <w:sz w:val="20"/>
          <w:szCs w:val="20"/>
        </w:rPr>
        <w:tab/>
        <w:t>Hotel Lobby</w:t>
      </w:r>
    </w:p>
    <w:p w:rsidR="00AB1F30" w:rsidRDefault="00AB1F30">
      <w:pPr>
        <w:spacing w:after="0" w:line="240" w:lineRule="auto"/>
        <w:rPr>
          <w:rFonts w:ascii="Book Antiqua" w:eastAsia="Arial" w:hAnsi="Book Antiqua" w:cs="Arial"/>
          <w:b/>
          <w:bCs/>
          <w:sz w:val="20"/>
          <w:szCs w:val="20"/>
          <w:u w:val="single"/>
        </w:rPr>
      </w:pPr>
    </w:p>
    <w:p w:rsidR="00892DD0" w:rsidRDefault="00107C47">
      <w:pPr>
        <w:spacing w:after="0" w:line="240" w:lineRule="auto"/>
        <w:rPr>
          <w:rFonts w:ascii="Book Antiqua" w:eastAsia="Arial" w:hAnsi="Book Antiqua" w:cs="Arial"/>
          <w:b/>
          <w:bCs/>
          <w:sz w:val="20"/>
          <w:szCs w:val="20"/>
          <w:u w:val="single"/>
          <w:vertAlign w:val="superscript"/>
        </w:rPr>
      </w:pPr>
      <w:r>
        <w:rPr>
          <w:rFonts w:ascii="Book Antiqua" w:eastAsia="Arial" w:hAnsi="Book Antiqua" w:cs="Arial"/>
          <w:b/>
          <w:bCs/>
          <w:sz w:val="20"/>
          <w:szCs w:val="20"/>
          <w:u w:val="single"/>
        </w:rPr>
        <w:t>Monday</w:t>
      </w:r>
      <w:r w:rsidR="002F5EEC">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28</w:t>
      </w:r>
      <w:r w:rsidR="001B3C54" w:rsidRPr="001B3C54">
        <w:rPr>
          <w:rFonts w:ascii="Book Antiqua" w:eastAsia="Arial" w:hAnsi="Book Antiqua" w:cs="Arial"/>
          <w:b/>
          <w:bCs/>
          <w:sz w:val="20"/>
          <w:szCs w:val="20"/>
          <w:u w:val="single"/>
          <w:vertAlign w:val="superscript"/>
        </w:rPr>
        <w:t>th</w:t>
      </w:r>
      <w:r w:rsidR="001B3C54">
        <w:rPr>
          <w:rFonts w:ascii="Book Antiqua" w:eastAsia="Arial" w:hAnsi="Book Antiqua" w:cs="Arial"/>
          <w:b/>
          <w:bCs/>
          <w:sz w:val="20"/>
          <w:szCs w:val="20"/>
          <w:u w:val="single"/>
        </w:rPr>
        <w:t xml:space="preserve"> </w:t>
      </w:r>
    </w:p>
    <w:p w:rsidR="00892DD0" w:rsidRDefault="00892DD0">
      <w:pPr>
        <w:spacing w:after="0" w:line="240" w:lineRule="auto"/>
        <w:rPr>
          <w:rFonts w:ascii="Book Antiqua" w:eastAsia="Arial" w:hAnsi="Book Antiqua" w:cs="Arial"/>
          <w:sz w:val="20"/>
          <w:szCs w:val="20"/>
        </w:rPr>
      </w:pPr>
    </w:p>
    <w:p w:rsidR="00A77B3E" w:rsidRPr="00C1289D" w:rsidRDefault="00892DD0" w:rsidP="00892DD0">
      <w:pPr>
        <w:rPr>
          <w:rFonts w:ascii="Book Antiqua" w:eastAsia="Arial" w:hAnsi="Book Antiqua" w:cs="Arial"/>
          <w:sz w:val="20"/>
          <w:szCs w:val="20"/>
        </w:rPr>
      </w:pPr>
      <w:r w:rsidRPr="00540ED0">
        <w:rPr>
          <w:rFonts w:ascii="Book Antiqua" w:eastAsia="Arial" w:hAnsi="Book Antiqua" w:cs="Arial"/>
          <w:b/>
          <w:sz w:val="20"/>
          <w:szCs w:val="20"/>
        </w:rPr>
        <w:t xml:space="preserve">Attire: Casual </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6:30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Breakfast opens at the Hotel</w:t>
      </w:r>
    </w:p>
    <w:p w:rsidR="00A77B3E" w:rsidRPr="00C1289D" w:rsidRDefault="00A77B3E">
      <w:pPr>
        <w:spacing w:after="0" w:line="240" w:lineRule="auto"/>
        <w:ind w:left="720"/>
        <w:rPr>
          <w:rFonts w:ascii="Book Antiqua" w:eastAsia="Arial" w:hAnsi="Book Antiqua" w:cs="Arial"/>
          <w:b/>
          <w:bCs/>
          <w:sz w:val="20"/>
          <w:szCs w:val="20"/>
        </w:rPr>
      </w:pPr>
    </w:p>
    <w:p w:rsidR="00892DD0" w:rsidRDefault="008D5E5F" w:rsidP="007C57E2">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7:30</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r>
      <w:r w:rsidR="00892DD0">
        <w:rPr>
          <w:rFonts w:ascii="Book Antiqua" w:eastAsia="Arial" w:hAnsi="Book Antiqua" w:cs="Arial"/>
          <w:b/>
          <w:bCs/>
          <w:sz w:val="20"/>
          <w:szCs w:val="20"/>
        </w:rPr>
        <w:t xml:space="preserve">Bring your Gift Items for the Soldiers to the Hotel Lobby </w:t>
      </w:r>
    </w:p>
    <w:p w:rsidR="00892DD0" w:rsidRDefault="00892DD0">
      <w:pPr>
        <w:spacing w:after="0" w:line="240" w:lineRule="auto"/>
        <w:rPr>
          <w:rFonts w:ascii="Book Antiqua" w:eastAsia="Arial" w:hAnsi="Book Antiqua" w:cs="Arial"/>
          <w:b/>
          <w:bCs/>
          <w:sz w:val="20"/>
          <w:szCs w:val="20"/>
        </w:rPr>
      </w:pPr>
    </w:p>
    <w:p w:rsidR="00A77B3E" w:rsidRPr="00C1289D" w:rsidRDefault="008D5E5F">
      <w:pPr>
        <w:spacing w:after="0" w:line="240" w:lineRule="auto"/>
        <w:rPr>
          <w:rFonts w:ascii="Book Antiqua" w:eastAsia="Arial" w:hAnsi="Book Antiqua" w:cs="Arial"/>
          <w:sz w:val="20"/>
          <w:szCs w:val="20"/>
        </w:rPr>
      </w:pPr>
      <w:r>
        <w:rPr>
          <w:rFonts w:ascii="Book Antiqua" w:eastAsia="Arial" w:hAnsi="Book Antiqua" w:cs="Arial"/>
          <w:bCs/>
          <w:sz w:val="20"/>
          <w:szCs w:val="20"/>
        </w:rPr>
        <w:t>7:45</w:t>
      </w:r>
      <w:r w:rsidR="00892DD0" w:rsidRPr="00892DD0">
        <w:rPr>
          <w:rFonts w:ascii="Book Antiqua" w:eastAsia="Arial" w:hAnsi="Book Antiqua" w:cs="Arial"/>
          <w:bCs/>
          <w:sz w:val="20"/>
          <w:szCs w:val="20"/>
        </w:rPr>
        <w:t xml:space="preserve"> am</w:t>
      </w:r>
      <w:r w:rsidR="00892DD0" w:rsidRPr="00892DD0">
        <w:rPr>
          <w:rFonts w:ascii="Book Antiqua" w:eastAsia="Arial" w:hAnsi="Book Antiqua" w:cs="Arial"/>
          <w:bCs/>
          <w:sz w:val="20"/>
          <w:szCs w:val="20"/>
        </w:rPr>
        <w:tab/>
      </w:r>
      <w:r w:rsidR="00892DD0">
        <w:rPr>
          <w:rFonts w:ascii="Book Antiqua" w:eastAsia="Arial" w:hAnsi="Book Antiqua" w:cs="Arial"/>
          <w:b/>
          <w:bCs/>
          <w:sz w:val="20"/>
          <w:szCs w:val="20"/>
        </w:rPr>
        <w:tab/>
      </w:r>
      <w:r w:rsidR="0080173C" w:rsidRPr="00C1289D">
        <w:rPr>
          <w:rFonts w:ascii="Book Antiqua" w:eastAsia="Arial" w:hAnsi="Book Antiqua" w:cs="Arial"/>
          <w:b/>
          <w:bCs/>
          <w:sz w:val="20"/>
          <w:szCs w:val="20"/>
        </w:rPr>
        <w:t xml:space="preserve">Depart Hotel for the Old City  </w:t>
      </w:r>
    </w:p>
    <w:p w:rsidR="00A77B3E" w:rsidRPr="00C1289D" w:rsidRDefault="00A77B3E">
      <w:pPr>
        <w:spacing w:after="0" w:line="240" w:lineRule="auto"/>
        <w:ind w:left="720"/>
        <w:rPr>
          <w:rFonts w:ascii="Book Antiqua" w:eastAsia="Arial" w:hAnsi="Book Antiqua" w:cs="Arial"/>
          <w:b/>
          <w:bCs/>
          <w:sz w:val="20"/>
          <w:szCs w:val="20"/>
        </w:rPr>
      </w:pP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8:30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Letter to Myself</w:t>
      </w:r>
    </w:p>
    <w:p w:rsidR="00A77B3E" w:rsidRPr="00C1289D" w:rsidRDefault="0080173C">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i/>
          <w:iCs/>
          <w:sz w:val="20"/>
          <w:szCs w:val="20"/>
        </w:rPr>
        <w:t>Entrance Level of Aish HaTorah</w:t>
      </w:r>
    </w:p>
    <w:p w:rsidR="00A77B3E" w:rsidRPr="00C1289D" w:rsidRDefault="00A77B3E">
      <w:pPr>
        <w:spacing w:after="0" w:line="240" w:lineRule="auto"/>
        <w:ind w:left="720"/>
        <w:rPr>
          <w:rFonts w:ascii="Book Antiqua" w:eastAsia="Arial" w:hAnsi="Book Antiqua" w:cs="Arial"/>
          <w:i/>
          <w:iCs/>
          <w:sz w:val="20"/>
          <w:szCs w:val="20"/>
        </w:rPr>
      </w:pPr>
    </w:p>
    <w:p w:rsidR="00997397" w:rsidRPr="00C1289D" w:rsidRDefault="00892DD0" w:rsidP="00997397">
      <w:pPr>
        <w:spacing w:after="0" w:line="240" w:lineRule="auto"/>
        <w:rPr>
          <w:rFonts w:ascii="Book Antiqua" w:eastAsia="Arial" w:hAnsi="Book Antiqua" w:cs="Arial"/>
          <w:sz w:val="20"/>
          <w:szCs w:val="20"/>
        </w:rPr>
      </w:pPr>
      <w:r>
        <w:rPr>
          <w:rFonts w:ascii="Book Antiqua" w:eastAsia="Arial" w:hAnsi="Book Antiqua" w:cs="Arial"/>
          <w:sz w:val="20"/>
          <w:szCs w:val="20"/>
        </w:rPr>
        <w:t>9:15</w:t>
      </w:r>
      <w:r w:rsidR="0080173C" w:rsidRPr="00C1289D">
        <w:rPr>
          <w:rFonts w:ascii="Book Antiqua" w:eastAsia="Arial" w:hAnsi="Book Antiqua" w:cs="Arial"/>
          <w:sz w:val="20"/>
          <w:szCs w:val="20"/>
        </w:rPr>
        <w:t xml:space="preserve"> am</w:t>
      </w:r>
      <w:r w:rsidR="007C57E2">
        <w:rPr>
          <w:rFonts w:ascii="Book Antiqua" w:eastAsia="Arial" w:hAnsi="Book Antiqua" w:cs="Arial"/>
          <w:b/>
          <w:bCs/>
          <w:sz w:val="20"/>
          <w:szCs w:val="20"/>
        </w:rPr>
        <w:tab/>
      </w:r>
      <w:r w:rsidR="007C57E2">
        <w:rPr>
          <w:rFonts w:ascii="Book Antiqua" w:eastAsia="Arial" w:hAnsi="Book Antiqua" w:cs="Arial"/>
          <w:b/>
          <w:bCs/>
          <w:sz w:val="20"/>
          <w:szCs w:val="20"/>
        </w:rPr>
        <w:tab/>
      </w:r>
      <w:r w:rsidR="00997397">
        <w:rPr>
          <w:rFonts w:ascii="Book Antiqua" w:eastAsia="Arial" w:hAnsi="Book Antiqua" w:cs="Arial"/>
          <w:b/>
          <w:bCs/>
          <w:sz w:val="20"/>
          <w:szCs w:val="20"/>
        </w:rPr>
        <w:t>“Bankrupting Terrorism One Lawsuit at a Time</w:t>
      </w:r>
      <w:r w:rsidR="00997397" w:rsidRPr="00C1289D">
        <w:rPr>
          <w:rFonts w:ascii="Book Antiqua" w:eastAsia="Arial" w:hAnsi="Book Antiqua" w:cs="Arial"/>
          <w:b/>
          <w:bCs/>
          <w:sz w:val="20"/>
          <w:szCs w:val="20"/>
        </w:rPr>
        <w:t>”</w:t>
      </w:r>
    </w:p>
    <w:p w:rsidR="00997397" w:rsidRPr="00C1289D" w:rsidRDefault="00997397" w:rsidP="00997397">
      <w:pPr>
        <w:spacing w:after="0" w:line="240" w:lineRule="auto"/>
        <w:ind w:left="720"/>
        <w:rPr>
          <w:rFonts w:ascii="Book Antiqua" w:eastAsia="Arial" w:hAnsi="Book Antiqua" w:cs="Arial"/>
          <w:b/>
          <w:bCs/>
          <w:sz w:val="20"/>
          <w:szCs w:val="20"/>
        </w:rPr>
      </w:pPr>
      <w:r w:rsidRPr="00C1289D">
        <w:rPr>
          <w:rFonts w:ascii="Book Antiqua" w:eastAsia="Arial" w:hAnsi="Book Antiqua" w:cs="Arial"/>
          <w:b/>
          <w:bCs/>
          <w:sz w:val="20"/>
          <w:szCs w:val="20"/>
        </w:rPr>
        <w:tab/>
      </w:r>
      <w:r>
        <w:rPr>
          <w:rFonts w:ascii="Book Antiqua" w:eastAsia="Arial" w:hAnsi="Book Antiqua" w:cs="Arial"/>
          <w:i/>
          <w:iCs/>
          <w:sz w:val="20"/>
          <w:szCs w:val="20"/>
        </w:rPr>
        <w:t>Nitsana Darshan-Leitner Esq.</w:t>
      </w:r>
    </w:p>
    <w:p w:rsidR="00997397" w:rsidRDefault="00997397" w:rsidP="00997397">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Banquet Hall</w:t>
      </w:r>
    </w:p>
    <w:p w:rsidR="001A299B" w:rsidRPr="00C1289D" w:rsidRDefault="001A299B" w:rsidP="001A299B">
      <w:pPr>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t xml:space="preserve">                </w:t>
      </w:r>
      <w:r w:rsidRPr="00C1289D">
        <w:rPr>
          <w:rFonts w:ascii="Book Antiqua" w:eastAsia="Arial" w:hAnsi="Book Antiqua" w:cs="Arial"/>
          <w:b/>
          <w:bCs/>
          <w:sz w:val="20"/>
          <w:szCs w:val="20"/>
        </w:rPr>
        <w:tab/>
        <w:t xml:space="preserve">               </w:t>
      </w:r>
    </w:p>
    <w:p w:rsidR="000A077F" w:rsidRPr="00151E02" w:rsidRDefault="006E209B" w:rsidP="000A077F">
      <w:pPr>
        <w:spacing w:after="0" w:line="240" w:lineRule="auto"/>
        <w:rPr>
          <w:rFonts w:ascii="Book Antiqua" w:eastAsia="Arial" w:hAnsi="Book Antiqua" w:cs="Arial"/>
          <w:b/>
          <w:sz w:val="20"/>
          <w:szCs w:val="20"/>
        </w:rPr>
      </w:pPr>
      <w:r>
        <w:rPr>
          <w:rFonts w:ascii="Book Antiqua" w:eastAsia="Arial" w:hAnsi="Book Antiqua" w:cs="Arial"/>
          <w:sz w:val="20"/>
          <w:szCs w:val="20"/>
        </w:rPr>
        <w:t>10:05</w:t>
      </w:r>
      <w:r w:rsidR="00151E02">
        <w:rPr>
          <w:rFonts w:ascii="Book Antiqua" w:eastAsia="Arial" w:hAnsi="Book Antiqua" w:cs="Arial"/>
          <w:sz w:val="20"/>
          <w:szCs w:val="20"/>
        </w:rPr>
        <w:t xml:space="preserve"> am</w:t>
      </w:r>
      <w:r w:rsidR="00151E02">
        <w:rPr>
          <w:rFonts w:ascii="Book Antiqua" w:eastAsia="Arial" w:hAnsi="Book Antiqua" w:cs="Arial"/>
          <w:sz w:val="20"/>
          <w:szCs w:val="20"/>
        </w:rPr>
        <w:tab/>
      </w:r>
      <w:r w:rsidR="00151E02" w:rsidRPr="00151E02">
        <w:rPr>
          <w:rFonts w:ascii="Book Antiqua" w:eastAsia="Arial" w:hAnsi="Book Antiqua" w:cs="Arial"/>
          <w:b/>
          <w:sz w:val="20"/>
          <w:szCs w:val="20"/>
        </w:rPr>
        <w:t>Break and Snacks</w:t>
      </w:r>
    </w:p>
    <w:p w:rsidR="00151E02" w:rsidRDefault="00151E02" w:rsidP="000A077F">
      <w:pPr>
        <w:spacing w:after="0" w:line="240" w:lineRule="auto"/>
        <w:rPr>
          <w:rFonts w:ascii="Book Antiqua" w:eastAsia="Arial" w:hAnsi="Book Antiqua" w:cs="Arial"/>
          <w:sz w:val="20"/>
          <w:szCs w:val="20"/>
        </w:rPr>
      </w:pPr>
    </w:p>
    <w:p w:rsidR="00107C47" w:rsidRPr="00C1289D" w:rsidRDefault="00B61496" w:rsidP="00796842">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10:20</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r>
      <w:r w:rsidR="00107C47">
        <w:rPr>
          <w:rFonts w:ascii="Book Antiqua" w:eastAsia="Arial" w:hAnsi="Book Antiqua" w:cs="Arial"/>
          <w:b/>
          <w:bCs/>
          <w:sz w:val="20"/>
          <w:szCs w:val="20"/>
        </w:rPr>
        <w:t>“</w:t>
      </w:r>
      <w:r w:rsidR="00796842">
        <w:rPr>
          <w:rFonts w:ascii="Book Antiqua" w:eastAsia="Arial" w:hAnsi="Book Antiqua" w:cs="Arial"/>
          <w:b/>
          <w:bCs/>
          <w:sz w:val="20"/>
          <w:szCs w:val="20"/>
        </w:rPr>
        <w:t>Reflections of a Frontline IDF Soldier</w:t>
      </w:r>
      <w:r w:rsidR="00107C47">
        <w:rPr>
          <w:rFonts w:ascii="Book Antiqua" w:eastAsia="Arial" w:hAnsi="Book Antiqua" w:cs="Arial"/>
          <w:b/>
          <w:bCs/>
          <w:sz w:val="20"/>
          <w:szCs w:val="20"/>
        </w:rPr>
        <w:t>”</w:t>
      </w:r>
      <w:r w:rsidR="00107C47" w:rsidRPr="00C1289D">
        <w:rPr>
          <w:rFonts w:ascii="Book Antiqua" w:eastAsia="Arial" w:hAnsi="Book Antiqua" w:cs="Arial"/>
          <w:b/>
          <w:bCs/>
          <w:sz w:val="20"/>
          <w:szCs w:val="20"/>
        </w:rPr>
        <w:t xml:space="preserve">                    </w:t>
      </w:r>
      <w:r w:rsidR="00107C47" w:rsidRPr="00C1289D">
        <w:rPr>
          <w:rFonts w:ascii="Book Antiqua" w:eastAsia="Arial" w:hAnsi="Book Antiqua" w:cs="Arial"/>
          <w:b/>
          <w:bCs/>
          <w:sz w:val="20"/>
          <w:szCs w:val="20"/>
        </w:rPr>
        <w:tab/>
        <w:t xml:space="preserve">               </w:t>
      </w:r>
      <w:r w:rsidR="00796842">
        <w:rPr>
          <w:rFonts w:ascii="Book Antiqua" w:eastAsia="Arial" w:hAnsi="Book Antiqua" w:cs="Arial"/>
          <w:i/>
          <w:iCs/>
          <w:sz w:val="20"/>
          <w:szCs w:val="20"/>
        </w:rPr>
        <w:t>Sgt. Benjamin Anthony</w:t>
      </w:r>
    </w:p>
    <w:p w:rsidR="00107C47" w:rsidRPr="00C1289D" w:rsidRDefault="00107C47" w:rsidP="00107C47">
      <w:pPr>
        <w:spacing w:after="0" w:line="240" w:lineRule="auto"/>
        <w:rPr>
          <w:rFonts w:ascii="Book Antiqua" w:eastAsia="Arial" w:hAnsi="Book Antiqua" w:cs="Arial"/>
          <w:i/>
          <w:iCs/>
          <w:sz w:val="20"/>
          <w:szCs w:val="20"/>
        </w:rPr>
      </w:pPr>
      <w:r w:rsidRPr="00C1289D">
        <w:rPr>
          <w:rFonts w:ascii="Book Antiqua" w:eastAsia="Arial" w:hAnsi="Book Antiqua" w:cs="Arial"/>
          <w:i/>
          <w:iCs/>
          <w:sz w:val="20"/>
          <w:szCs w:val="20"/>
        </w:rPr>
        <w:t xml:space="preserve">                    </w:t>
      </w:r>
      <w:r w:rsidRPr="00C1289D">
        <w:rPr>
          <w:rFonts w:ascii="Book Antiqua" w:eastAsia="Arial" w:hAnsi="Book Antiqua" w:cs="Arial"/>
          <w:i/>
          <w:iCs/>
          <w:sz w:val="20"/>
          <w:szCs w:val="20"/>
        </w:rPr>
        <w:tab/>
      </w:r>
      <w:r>
        <w:rPr>
          <w:rFonts w:ascii="Book Antiqua" w:eastAsia="Arial" w:hAnsi="Book Antiqua" w:cs="Arial"/>
          <w:i/>
          <w:iCs/>
          <w:sz w:val="20"/>
          <w:szCs w:val="20"/>
        </w:rPr>
        <w:t>Banquet Hall</w:t>
      </w:r>
    </w:p>
    <w:p w:rsidR="00151E02" w:rsidRDefault="00151E02" w:rsidP="00151E02">
      <w:pPr>
        <w:spacing w:after="0" w:line="240" w:lineRule="auto"/>
        <w:ind w:left="720" w:firstLine="720"/>
        <w:rPr>
          <w:rFonts w:ascii="Book Antiqua" w:eastAsia="Arial" w:hAnsi="Book Antiqua" w:cs="Arial"/>
          <w:i/>
          <w:iCs/>
          <w:sz w:val="20"/>
          <w:szCs w:val="20"/>
        </w:rPr>
      </w:pPr>
    </w:p>
    <w:p w:rsidR="005C53CD" w:rsidRDefault="005C53CD" w:rsidP="00151E02">
      <w:pPr>
        <w:spacing w:after="0" w:line="240" w:lineRule="auto"/>
        <w:rPr>
          <w:rFonts w:ascii="Book Antiqua" w:eastAsia="Arial" w:hAnsi="Book Antiqua" w:cs="Arial"/>
          <w:sz w:val="20"/>
          <w:szCs w:val="20"/>
        </w:rPr>
      </w:pPr>
    </w:p>
    <w:p w:rsidR="00151E02" w:rsidRDefault="00B01B41" w:rsidP="00151E02">
      <w:pPr>
        <w:spacing w:after="0" w:line="240" w:lineRule="auto"/>
        <w:rPr>
          <w:rFonts w:ascii="Book Antiqua" w:eastAsia="Arial" w:hAnsi="Book Antiqua" w:cs="Arial"/>
          <w:b/>
          <w:bCs/>
          <w:sz w:val="20"/>
          <w:szCs w:val="20"/>
        </w:rPr>
      </w:pPr>
      <w:r>
        <w:rPr>
          <w:rFonts w:ascii="Book Antiqua" w:eastAsia="Arial" w:hAnsi="Book Antiqua" w:cs="Arial"/>
          <w:sz w:val="20"/>
          <w:szCs w:val="20"/>
        </w:rPr>
        <w:lastRenderedPageBreak/>
        <w:t>11:05</w:t>
      </w:r>
      <w:r w:rsidR="00151E02" w:rsidRPr="00C1289D">
        <w:rPr>
          <w:rFonts w:ascii="Book Antiqua" w:eastAsia="Arial" w:hAnsi="Book Antiqua" w:cs="Arial"/>
          <w:sz w:val="20"/>
          <w:szCs w:val="20"/>
        </w:rPr>
        <w:t xml:space="preserve"> am</w:t>
      </w:r>
      <w:r w:rsidR="00151E02" w:rsidRPr="00C1289D">
        <w:rPr>
          <w:rFonts w:ascii="Book Antiqua" w:eastAsia="Arial" w:hAnsi="Book Antiqua" w:cs="Arial"/>
          <w:b/>
          <w:bCs/>
          <w:sz w:val="20"/>
          <w:szCs w:val="20"/>
        </w:rPr>
        <w:tab/>
      </w:r>
      <w:r w:rsidR="00F92CB5">
        <w:rPr>
          <w:rFonts w:ascii="Book Antiqua" w:eastAsia="Arial" w:hAnsi="Book Antiqua" w:cs="Arial"/>
          <w:b/>
          <w:bCs/>
          <w:sz w:val="20"/>
          <w:szCs w:val="20"/>
        </w:rPr>
        <w:t xml:space="preserve">Introduction to </w:t>
      </w:r>
      <w:r w:rsidR="00195CD6">
        <w:rPr>
          <w:rFonts w:ascii="Book Antiqua" w:eastAsia="Arial" w:hAnsi="Book Antiqua" w:cs="Arial"/>
          <w:b/>
          <w:bCs/>
          <w:sz w:val="20"/>
          <w:szCs w:val="20"/>
        </w:rPr>
        <w:t>our</w:t>
      </w:r>
      <w:r w:rsidR="00F92CB5">
        <w:rPr>
          <w:rFonts w:ascii="Book Antiqua" w:eastAsia="Arial" w:hAnsi="Book Antiqua" w:cs="Arial"/>
          <w:b/>
          <w:bCs/>
          <w:sz w:val="20"/>
          <w:szCs w:val="20"/>
        </w:rPr>
        <w:t xml:space="preserve"> Army Base</w:t>
      </w:r>
      <w:r w:rsidR="00195CD6">
        <w:rPr>
          <w:rFonts w:ascii="Book Antiqua" w:eastAsia="Arial" w:hAnsi="Book Antiqua" w:cs="Arial"/>
          <w:b/>
          <w:bCs/>
          <w:sz w:val="20"/>
          <w:szCs w:val="20"/>
        </w:rPr>
        <w:t xml:space="preserve"> Visit</w:t>
      </w:r>
    </w:p>
    <w:p w:rsidR="00F92CB5" w:rsidRPr="00F92CB5" w:rsidRDefault="00F92CB5" w:rsidP="00151E02">
      <w:pPr>
        <w:spacing w:after="0" w:line="240" w:lineRule="auto"/>
        <w:rPr>
          <w:rFonts w:ascii="Book Antiqua" w:eastAsia="Arial" w:hAnsi="Book Antiqua" w:cs="Arial"/>
          <w:bCs/>
          <w:i/>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F92CB5">
        <w:rPr>
          <w:rFonts w:ascii="Book Antiqua" w:eastAsia="Arial" w:hAnsi="Book Antiqua" w:cs="Arial"/>
          <w:bCs/>
          <w:i/>
          <w:sz w:val="20"/>
          <w:szCs w:val="20"/>
        </w:rPr>
        <w:t>Mimi Jankowitz</w:t>
      </w:r>
    </w:p>
    <w:p w:rsidR="00151E02" w:rsidRPr="00C1289D" w:rsidRDefault="00151E02" w:rsidP="00151E02">
      <w:pPr>
        <w:spacing w:after="0" w:line="240" w:lineRule="auto"/>
        <w:rPr>
          <w:rFonts w:ascii="Book Antiqua" w:eastAsia="Arial" w:hAnsi="Book Antiqua" w:cs="Arial"/>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Pr>
          <w:rFonts w:ascii="Book Antiqua" w:eastAsia="Arial" w:hAnsi="Book Antiqua" w:cs="Arial"/>
          <w:bCs/>
          <w:i/>
          <w:sz w:val="20"/>
          <w:szCs w:val="20"/>
        </w:rPr>
        <w:t>Banquet Hall</w:t>
      </w:r>
      <w:r w:rsidRPr="00C1289D">
        <w:rPr>
          <w:rFonts w:ascii="Book Antiqua" w:eastAsia="Arial" w:hAnsi="Book Antiqua" w:cs="Arial"/>
          <w:b/>
          <w:bCs/>
          <w:sz w:val="20"/>
          <w:szCs w:val="20"/>
        </w:rPr>
        <w:t xml:space="preserve"> </w:t>
      </w:r>
    </w:p>
    <w:p w:rsidR="006F5A5D" w:rsidRDefault="006F5A5D" w:rsidP="00225EDB">
      <w:pPr>
        <w:spacing w:after="0" w:line="240" w:lineRule="auto"/>
        <w:ind w:left="720" w:firstLine="720"/>
        <w:rPr>
          <w:rFonts w:ascii="Book Antiqua" w:eastAsia="Arial" w:hAnsi="Book Antiqua" w:cs="Arial"/>
          <w:i/>
          <w:iCs/>
          <w:sz w:val="20"/>
          <w:szCs w:val="20"/>
        </w:rPr>
      </w:pPr>
    </w:p>
    <w:p w:rsidR="00195CD6" w:rsidRDefault="00195CD6" w:rsidP="00195CD6">
      <w:pPr>
        <w:spacing w:after="0" w:line="240" w:lineRule="auto"/>
        <w:rPr>
          <w:rFonts w:ascii="Book Antiqua" w:eastAsia="Arial" w:hAnsi="Book Antiqua" w:cs="Arial"/>
          <w:iCs/>
          <w:sz w:val="20"/>
          <w:szCs w:val="20"/>
        </w:rPr>
      </w:pPr>
      <w:r>
        <w:rPr>
          <w:rFonts w:ascii="Book Antiqua" w:eastAsia="Arial" w:hAnsi="Book Antiqua" w:cs="Arial"/>
          <w:iCs/>
          <w:sz w:val="20"/>
          <w:szCs w:val="20"/>
        </w:rPr>
        <w:t>11:15 am</w:t>
      </w:r>
      <w:r>
        <w:rPr>
          <w:rFonts w:ascii="Book Antiqua" w:eastAsia="Arial" w:hAnsi="Book Antiqua" w:cs="Arial"/>
          <w:iCs/>
          <w:sz w:val="20"/>
          <w:szCs w:val="20"/>
        </w:rPr>
        <w:tab/>
      </w:r>
      <w:r w:rsidRPr="00195CD6">
        <w:rPr>
          <w:rFonts w:ascii="Book Antiqua" w:eastAsia="Arial" w:hAnsi="Book Antiqua" w:cs="Arial"/>
          <w:b/>
          <w:iCs/>
          <w:sz w:val="20"/>
          <w:szCs w:val="20"/>
        </w:rPr>
        <w:t>Israel Connection: There is No Place like Home</w:t>
      </w:r>
    </w:p>
    <w:p w:rsidR="00195CD6" w:rsidRPr="007F241A" w:rsidRDefault="007F241A" w:rsidP="007F241A">
      <w:pPr>
        <w:spacing w:after="0" w:line="240" w:lineRule="auto"/>
        <w:ind w:left="1440"/>
        <w:rPr>
          <w:rFonts w:ascii="Book Antiqua" w:hAnsi="Book Antiqua" w:cs="Arial"/>
          <w:i/>
          <w:color w:val="222222"/>
          <w:sz w:val="20"/>
          <w:szCs w:val="20"/>
          <w:shd w:val="clear" w:color="auto" w:fill="FFFFFF"/>
        </w:rPr>
      </w:pPr>
      <w:r w:rsidRPr="007F241A">
        <w:rPr>
          <w:rFonts w:ascii="Book Antiqua" w:hAnsi="Book Antiqua" w:cs="Arial"/>
          <w:i/>
          <w:color w:val="222222"/>
          <w:sz w:val="20"/>
          <w:szCs w:val="20"/>
          <w:shd w:val="clear" w:color="auto" w:fill="FFFFFF"/>
        </w:rPr>
        <w:t xml:space="preserve">Move your chairs into groups of 2-3 in order to meet your private teacher from Jerusalem who will show you that our claim to the land </w:t>
      </w:r>
      <w:r>
        <w:rPr>
          <w:rFonts w:ascii="Book Antiqua" w:hAnsi="Book Antiqua" w:cs="Arial"/>
          <w:i/>
          <w:color w:val="222222"/>
          <w:sz w:val="20"/>
          <w:szCs w:val="20"/>
          <w:shd w:val="clear" w:color="auto" w:fill="FFFFFF"/>
        </w:rPr>
        <w:t xml:space="preserve">goes back a very long time. </w:t>
      </w:r>
    </w:p>
    <w:p w:rsidR="007F241A" w:rsidRPr="00195CD6" w:rsidRDefault="007F241A" w:rsidP="00195CD6">
      <w:pPr>
        <w:spacing w:after="0" w:line="240" w:lineRule="auto"/>
        <w:rPr>
          <w:rFonts w:ascii="Book Antiqua" w:eastAsia="Arial" w:hAnsi="Book Antiqua" w:cs="Arial"/>
          <w:iCs/>
          <w:sz w:val="20"/>
          <w:szCs w:val="20"/>
        </w:rPr>
      </w:pPr>
    </w:p>
    <w:p w:rsidR="00151E02" w:rsidRDefault="0069680E" w:rsidP="00151E02">
      <w:pPr>
        <w:spacing w:after="0" w:line="240" w:lineRule="auto"/>
        <w:rPr>
          <w:rFonts w:ascii="Book Antiqua" w:eastAsia="Arial" w:hAnsi="Book Antiqua" w:cs="Arial"/>
          <w:b/>
          <w:bCs/>
          <w:sz w:val="20"/>
          <w:szCs w:val="20"/>
        </w:rPr>
      </w:pPr>
      <w:r>
        <w:rPr>
          <w:rFonts w:ascii="Book Antiqua" w:eastAsia="Arial" w:hAnsi="Book Antiqua" w:cs="Arial"/>
          <w:bCs/>
          <w:sz w:val="20"/>
          <w:szCs w:val="20"/>
        </w:rPr>
        <w:t>12:15</w:t>
      </w:r>
      <w:r w:rsidR="00151E02" w:rsidRPr="006F5A5D">
        <w:rPr>
          <w:rFonts w:ascii="Book Antiqua" w:eastAsia="Arial" w:hAnsi="Book Antiqua" w:cs="Arial"/>
          <w:bCs/>
          <w:sz w:val="20"/>
          <w:szCs w:val="20"/>
        </w:rPr>
        <w:t xml:space="preserve"> pm</w:t>
      </w:r>
      <w:r w:rsidR="00151E02">
        <w:rPr>
          <w:rFonts w:ascii="Book Antiqua" w:eastAsia="Arial" w:hAnsi="Book Antiqua" w:cs="Arial"/>
          <w:b/>
          <w:bCs/>
          <w:sz w:val="20"/>
          <w:szCs w:val="20"/>
        </w:rPr>
        <w:tab/>
        <w:t>Lunch on your own</w:t>
      </w:r>
    </w:p>
    <w:p w:rsidR="006F5A5D" w:rsidRDefault="006F5A5D">
      <w:pPr>
        <w:spacing w:after="0" w:line="240" w:lineRule="auto"/>
        <w:rPr>
          <w:rFonts w:ascii="Book Antiqua" w:eastAsia="Arial" w:hAnsi="Book Antiqua" w:cs="Arial"/>
          <w:b/>
          <w:bCs/>
          <w:sz w:val="20"/>
          <w:szCs w:val="20"/>
        </w:rPr>
      </w:pPr>
    </w:p>
    <w:p w:rsidR="007117AC" w:rsidRDefault="007117AC">
      <w:pPr>
        <w:spacing w:after="0" w:line="240" w:lineRule="auto"/>
        <w:rPr>
          <w:rFonts w:ascii="Book Antiqua" w:eastAsia="Arial" w:hAnsi="Book Antiqua" w:cs="Arial"/>
          <w:bCs/>
          <w:sz w:val="20"/>
          <w:szCs w:val="20"/>
        </w:rPr>
      </w:pPr>
    </w:p>
    <w:p w:rsidR="007437C9" w:rsidRPr="007437C9" w:rsidRDefault="007437C9">
      <w:pPr>
        <w:spacing w:after="0" w:line="240" w:lineRule="auto"/>
        <w:rPr>
          <w:rFonts w:ascii="Book Antiqua" w:eastAsia="Arial" w:hAnsi="Book Antiqua" w:cs="Arial"/>
          <w:b/>
          <w:bCs/>
          <w:sz w:val="20"/>
          <w:szCs w:val="20"/>
        </w:rPr>
      </w:pPr>
      <w:r w:rsidRPr="007437C9">
        <w:rPr>
          <w:rFonts w:ascii="Book Antiqua" w:eastAsia="Arial" w:hAnsi="Book Antiqua" w:cs="Arial"/>
          <w:b/>
          <w:bCs/>
          <w:sz w:val="20"/>
          <w:szCs w:val="20"/>
        </w:rPr>
        <w:t>Los Angeles</w:t>
      </w:r>
    </w:p>
    <w:p w:rsidR="007437C9" w:rsidRDefault="007437C9">
      <w:pPr>
        <w:spacing w:after="0" w:line="240" w:lineRule="auto"/>
        <w:rPr>
          <w:rFonts w:ascii="Book Antiqua" w:eastAsia="Arial" w:hAnsi="Book Antiqua" w:cs="Arial"/>
          <w:bCs/>
          <w:sz w:val="20"/>
          <w:szCs w:val="20"/>
        </w:rPr>
      </w:pPr>
    </w:p>
    <w:p w:rsidR="006F5A5D" w:rsidRDefault="00151E02">
      <w:pPr>
        <w:spacing w:after="0" w:line="240" w:lineRule="auto"/>
        <w:rPr>
          <w:rFonts w:ascii="Book Antiqua" w:eastAsia="Arial" w:hAnsi="Book Antiqua" w:cs="Arial"/>
          <w:b/>
          <w:bCs/>
          <w:sz w:val="20"/>
          <w:szCs w:val="20"/>
        </w:rPr>
      </w:pPr>
      <w:r>
        <w:rPr>
          <w:rFonts w:ascii="Book Antiqua" w:eastAsia="Arial" w:hAnsi="Book Antiqua" w:cs="Arial"/>
          <w:bCs/>
          <w:sz w:val="20"/>
          <w:szCs w:val="20"/>
        </w:rPr>
        <w:t>1:30</w:t>
      </w:r>
      <w:r w:rsidR="006F5A5D" w:rsidRPr="006F5A5D">
        <w:rPr>
          <w:rFonts w:ascii="Book Antiqua" w:eastAsia="Arial" w:hAnsi="Book Antiqua" w:cs="Arial"/>
          <w:bCs/>
          <w:sz w:val="20"/>
          <w:szCs w:val="20"/>
        </w:rPr>
        <w:t xml:space="preserve"> pm</w:t>
      </w:r>
      <w:r w:rsidR="006F5A5D">
        <w:rPr>
          <w:rFonts w:ascii="Book Antiqua" w:eastAsia="Arial" w:hAnsi="Book Antiqua" w:cs="Arial"/>
          <w:b/>
          <w:bCs/>
          <w:sz w:val="20"/>
          <w:szCs w:val="20"/>
        </w:rPr>
        <w:t xml:space="preserve"> </w:t>
      </w:r>
      <w:r w:rsidR="006F5A5D">
        <w:rPr>
          <w:rFonts w:ascii="Book Antiqua" w:eastAsia="Arial" w:hAnsi="Book Antiqua" w:cs="Arial"/>
          <w:b/>
          <w:bCs/>
          <w:sz w:val="20"/>
          <w:szCs w:val="20"/>
        </w:rPr>
        <w:tab/>
        <w:t>Depart for Army Base</w:t>
      </w:r>
    </w:p>
    <w:p w:rsidR="006F5A5D" w:rsidRPr="006F5A5D" w:rsidRDefault="006F5A5D">
      <w:pPr>
        <w:spacing w:after="0" w:line="240" w:lineRule="auto"/>
        <w:rPr>
          <w:rFonts w:ascii="Book Antiqua" w:eastAsia="Arial" w:hAnsi="Book Antiqua" w:cs="Arial"/>
          <w:bCs/>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6F5A5D">
        <w:rPr>
          <w:rFonts w:ascii="Book Antiqua" w:eastAsia="Arial" w:hAnsi="Book Antiqua" w:cs="Arial"/>
          <w:bCs/>
          <w:sz w:val="20"/>
          <w:szCs w:val="20"/>
        </w:rPr>
        <w:t>Meet by H Stern Jewelry Store in Mamilla</w:t>
      </w:r>
    </w:p>
    <w:p w:rsidR="006F5A5D" w:rsidRDefault="006F5A5D">
      <w:pPr>
        <w:spacing w:after="0" w:line="240" w:lineRule="auto"/>
        <w:rPr>
          <w:rFonts w:ascii="Book Antiqua" w:eastAsia="Arial" w:hAnsi="Book Antiqua" w:cs="Arial"/>
          <w:b/>
          <w:bCs/>
          <w:sz w:val="20"/>
          <w:szCs w:val="20"/>
        </w:rPr>
      </w:pPr>
    </w:p>
    <w:p w:rsidR="00A77B3E" w:rsidRPr="00C1289D" w:rsidRDefault="00151E02">
      <w:pPr>
        <w:spacing w:after="0" w:line="240" w:lineRule="auto"/>
        <w:rPr>
          <w:rFonts w:ascii="Book Antiqua" w:eastAsia="Arial" w:hAnsi="Book Antiqua" w:cs="Arial"/>
          <w:sz w:val="20"/>
          <w:szCs w:val="20"/>
        </w:rPr>
      </w:pPr>
      <w:r>
        <w:rPr>
          <w:rFonts w:ascii="Book Antiqua" w:eastAsia="Arial" w:hAnsi="Book Antiqua" w:cs="Arial"/>
          <w:sz w:val="20"/>
          <w:szCs w:val="20"/>
        </w:rPr>
        <w:t>2:15</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 xml:space="preserve">Meet “OUR” IDF Soldiers </w:t>
      </w:r>
    </w:p>
    <w:p w:rsidR="00A77B3E" w:rsidRPr="00C1289D" w:rsidRDefault="0080173C">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Present them with care packages</w:t>
      </w:r>
    </w:p>
    <w:p w:rsidR="00A77B3E" w:rsidRPr="00C1289D" w:rsidRDefault="00A77B3E">
      <w:pPr>
        <w:spacing w:after="0" w:line="240" w:lineRule="auto"/>
        <w:rPr>
          <w:rFonts w:ascii="Book Antiqua" w:eastAsia="Arial" w:hAnsi="Book Antiqua" w:cs="Arial"/>
          <w:i/>
          <w:iCs/>
          <w:sz w:val="20"/>
          <w:szCs w:val="20"/>
        </w:rPr>
      </w:pPr>
    </w:p>
    <w:p w:rsidR="00A77B3E" w:rsidRPr="00C1289D" w:rsidRDefault="00D372BB">
      <w:pPr>
        <w:spacing w:after="0" w:line="240" w:lineRule="auto"/>
        <w:rPr>
          <w:rFonts w:ascii="Book Antiqua" w:eastAsia="Arial" w:hAnsi="Book Antiqua" w:cs="Arial"/>
          <w:sz w:val="20"/>
          <w:szCs w:val="20"/>
        </w:rPr>
      </w:pPr>
      <w:r>
        <w:rPr>
          <w:rFonts w:ascii="Book Antiqua" w:eastAsia="Arial" w:hAnsi="Book Antiqua" w:cs="Arial"/>
          <w:sz w:val="20"/>
          <w:szCs w:val="20"/>
        </w:rPr>
        <w:t>3:30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Depart for Jerusalem</w:t>
      </w:r>
    </w:p>
    <w:p w:rsidR="00A77B3E" w:rsidRPr="00C1289D" w:rsidRDefault="00A77B3E">
      <w:pPr>
        <w:spacing w:after="0" w:line="240" w:lineRule="auto"/>
        <w:ind w:left="720"/>
        <w:rPr>
          <w:rFonts w:ascii="Book Antiqua" w:eastAsia="Arial" w:hAnsi="Book Antiqua" w:cs="Arial"/>
          <w:b/>
          <w:bCs/>
          <w:sz w:val="20"/>
          <w:szCs w:val="20"/>
        </w:rPr>
      </w:pPr>
    </w:p>
    <w:p w:rsidR="00A77B3E" w:rsidRDefault="00D372BB">
      <w:pPr>
        <w:spacing w:after="0" w:line="240" w:lineRule="auto"/>
        <w:rPr>
          <w:rFonts w:ascii="Book Antiqua" w:eastAsia="Arial" w:hAnsi="Book Antiqua" w:cs="Arial"/>
          <w:b/>
          <w:bCs/>
          <w:sz w:val="20"/>
          <w:szCs w:val="20"/>
        </w:rPr>
      </w:pPr>
      <w:r>
        <w:rPr>
          <w:rFonts w:ascii="Book Antiqua" w:eastAsia="Arial" w:hAnsi="Book Antiqua" w:cs="Arial"/>
          <w:sz w:val="20"/>
          <w:szCs w:val="20"/>
        </w:rPr>
        <w:t>4:15</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Arrive in Jerusalem</w:t>
      </w:r>
    </w:p>
    <w:p w:rsidR="007437C9" w:rsidRDefault="007437C9">
      <w:pPr>
        <w:spacing w:after="0" w:line="240" w:lineRule="auto"/>
        <w:rPr>
          <w:rFonts w:ascii="Book Antiqua" w:eastAsia="Arial" w:hAnsi="Book Antiqua" w:cs="Arial"/>
          <w:b/>
          <w:bCs/>
          <w:sz w:val="20"/>
          <w:szCs w:val="20"/>
        </w:rPr>
      </w:pPr>
    </w:p>
    <w:p w:rsidR="007437C9" w:rsidRPr="007437C9" w:rsidRDefault="007437C9" w:rsidP="007437C9">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Brooklyn, Queens</w:t>
      </w:r>
      <w:r w:rsidR="00892E84">
        <w:rPr>
          <w:rFonts w:ascii="Book Antiqua" w:eastAsia="Arial" w:hAnsi="Book Antiqua" w:cs="Arial"/>
          <w:b/>
          <w:bCs/>
          <w:sz w:val="20"/>
          <w:szCs w:val="20"/>
        </w:rPr>
        <w:t xml:space="preserve"> and Rockland</w:t>
      </w:r>
    </w:p>
    <w:p w:rsidR="007437C9" w:rsidRDefault="007437C9" w:rsidP="007437C9">
      <w:pPr>
        <w:spacing w:after="0" w:line="240" w:lineRule="auto"/>
        <w:rPr>
          <w:rFonts w:ascii="Book Antiqua" w:eastAsia="Arial" w:hAnsi="Book Antiqua" w:cs="Arial"/>
          <w:bCs/>
          <w:sz w:val="20"/>
          <w:szCs w:val="20"/>
        </w:rPr>
      </w:pPr>
    </w:p>
    <w:p w:rsidR="007437C9" w:rsidRDefault="00023987" w:rsidP="007437C9">
      <w:pPr>
        <w:spacing w:after="0" w:line="240" w:lineRule="auto"/>
        <w:rPr>
          <w:rFonts w:ascii="Book Antiqua" w:eastAsia="Arial" w:hAnsi="Book Antiqua" w:cs="Arial"/>
          <w:b/>
          <w:bCs/>
          <w:sz w:val="20"/>
          <w:szCs w:val="20"/>
        </w:rPr>
      </w:pPr>
      <w:r>
        <w:rPr>
          <w:rFonts w:ascii="Book Antiqua" w:eastAsia="Arial" w:hAnsi="Book Antiqua" w:cs="Arial"/>
          <w:bCs/>
          <w:sz w:val="20"/>
          <w:szCs w:val="20"/>
        </w:rPr>
        <w:t>2</w:t>
      </w:r>
      <w:r w:rsidR="007437C9">
        <w:rPr>
          <w:rFonts w:ascii="Book Antiqua" w:eastAsia="Arial" w:hAnsi="Book Antiqua" w:cs="Arial"/>
          <w:bCs/>
          <w:sz w:val="20"/>
          <w:szCs w:val="20"/>
        </w:rPr>
        <w:t>:30</w:t>
      </w:r>
      <w:r w:rsidR="007437C9" w:rsidRPr="006F5A5D">
        <w:rPr>
          <w:rFonts w:ascii="Book Antiqua" w:eastAsia="Arial" w:hAnsi="Book Antiqua" w:cs="Arial"/>
          <w:bCs/>
          <w:sz w:val="20"/>
          <w:szCs w:val="20"/>
        </w:rPr>
        <w:t xml:space="preserve"> pm</w:t>
      </w:r>
      <w:r w:rsidR="007437C9">
        <w:rPr>
          <w:rFonts w:ascii="Book Antiqua" w:eastAsia="Arial" w:hAnsi="Book Antiqua" w:cs="Arial"/>
          <w:b/>
          <w:bCs/>
          <w:sz w:val="20"/>
          <w:szCs w:val="20"/>
        </w:rPr>
        <w:t xml:space="preserve"> </w:t>
      </w:r>
      <w:r w:rsidR="007437C9">
        <w:rPr>
          <w:rFonts w:ascii="Book Antiqua" w:eastAsia="Arial" w:hAnsi="Book Antiqua" w:cs="Arial"/>
          <w:b/>
          <w:bCs/>
          <w:sz w:val="20"/>
          <w:szCs w:val="20"/>
        </w:rPr>
        <w:tab/>
        <w:t>Depart for Army Base</w:t>
      </w:r>
    </w:p>
    <w:p w:rsidR="007437C9" w:rsidRPr="006F5A5D" w:rsidRDefault="007437C9" w:rsidP="007437C9">
      <w:pPr>
        <w:spacing w:after="0" w:line="240" w:lineRule="auto"/>
        <w:rPr>
          <w:rFonts w:ascii="Book Antiqua" w:eastAsia="Arial" w:hAnsi="Book Antiqua" w:cs="Arial"/>
          <w:bCs/>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6F5A5D">
        <w:rPr>
          <w:rFonts w:ascii="Book Antiqua" w:eastAsia="Arial" w:hAnsi="Book Antiqua" w:cs="Arial"/>
          <w:bCs/>
          <w:sz w:val="20"/>
          <w:szCs w:val="20"/>
        </w:rPr>
        <w:t>Meet by H Stern Jewelry Store in Mamilla</w:t>
      </w:r>
    </w:p>
    <w:p w:rsidR="007437C9" w:rsidRDefault="007437C9" w:rsidP="007437C9">
      <w:pPr>
        <w:spacing w:after="0" w:line="240" w:lineRule="auto"/>
        <w:rPr>
          <w:rFonts w:ascii="Book Antiqua" w:eastAsia="Arial" w:hAnsi="Book Antiqua" w:cs="Arial"/>
          <w:b/>
          <w:bCs/>
          <w:sz w:val="20"/>
          <w:szCs w:val="20"/>
        </w:rPr>
      </w:pPr>
    </w:p>
    <w:p w:rsidR="007437C9" w:rsidRPr="00C1289D" w:rsidRDefault="00023987" w:rsidP="007437C9">
      <w:pPr>
        <w:spacing w:after="0" w:line="240" w:lineRule="auto"/>
        <w:rPr>
          <w:rFonts w:ascii="Book Antiqua" w:eastAsia="Arial" w:hAnsi="Book Antiqua" w:cs="Arial"/>
          <w:sz w:val="20"/>
          <w:szCs w:val="20"/>
        </w:rPr>
      </w:pPr>
      <w:r>
        <w:rPr>
          <w:rFonts w:ascii="Book Antiqua" w:eastAsia="Arial" w:hAnsi="Book Antiqua" w:cs="Arial"/>
          <w:sz w:val="20"/>
          <w:szCs w:val="20"/>
        </w:rPr>
        <w:t>3</w:t>
      </w:r>
      <w:r w:rsidR="007437C9">
        <w:rPr>
          <w:rFonts w:ascii="Book Antiqua" w:eastAsia="Arial" w:hAnsi="Book Antiqua" w:cs="Arial"/>
          <w:sz w:val="20"/>
          <w:szCs w:val="20"/>
        </w:rPr>
        <w:t>:15</w:t>
      </w:r>
      <w:r w:rsidR="007437C9" w:rsidRPr="00C1289D">
        <w:rPr>
          <w:rFonts w:ascii="Book Antiqua" w:eastAsia="Arial" w:hAnsi="Book Antiqua" w:cs="Arial"/>
          <w:sz w:val="20"/>
          <w:szCs w:val="20"/>
        </w:rPr>
        <w:t xml:space="preserve"> pm</w:t>
      </w:r>
      <w:r w:rsidR="007437C9" w:rsidRPr="00C1289D">
        <w:rPr>
          <w:rFonts w:ascii="Book Antiqua" w:eastAsia="Arial" w:hAnsi="Book Antiqua" w:cs="Arial"/>
          <w:b/>
          <w:bCs/>
          <w:sz w:val="20"/>
          <w:szCs w:val="20"/>
        </w:rPr>
        <w:tab/>
      </w:r>
      <w:r w:rsidR="007437C9" w:rsidRPr="00C1289D">
        <w:rPr>
          <w:rFonts w:ascii="Book Antiqua" w:eastAsia="Arial" w:hAnsi="Book Antiqua" w:cs="Arial"/>
          <w:b/>
          <w:bCs/>
          <w:sz w:val="20"/>
          <w:szCs w:val="20"/>
        </w:rPr>
        <w:tab/>
        <w:t xml:space="preserve">Meet “OUR” IDF Soldiers </w:t>
      </w:r>
    </w:p>
    <w:p w:rsidR="007437C9" w:rsidRPr="00C1289D" w:rsidRDefault="007437C9" w:rsidP="007437C9">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Present them with care packages</w:t>
      </w:r>
    </w:p>
    <w:p w:rsidR="007437C9" w:rsidRPr="00C1289D" w:rsidRDefault="007437C9" w:rsidP="007437C9">
      <w:pPr>
        <w:spacing w:after="0" w:line="240" w:lineRule="auto"/>
        <w:rPr>
          <w:rFonts w:ascii="Book Antiqua" w:eastAsia="Arial" w:hAnsi="Book Antiqua" w:cs="Arial"/>
          <w:i/>
          <w:iCs/>
          <w:sz w:val="20"/>
          <w:szCs w:val="20"/>
        </w:rPr>
      </w:pPr>
    </w:p>
    <w:p w:rsidR="007437C9" w:rsidRPr="00C1289D" w:rsidRDefault="00023987" w:rsidP="007437C9">
      <w:pPr>
        <w:spacing w:after="0" w:line="240" w:lineRule="auto"/>
        <w:rPr>
          <w:rFonts w:ascii="Book Antiqua" w:eastAsia="Arial" w:hAnsi="Book Antiqua" w:cs="Arial"/>
          <w:sz w:val="20"/>
          <w:szCs w:val="20"/>
        </w:rPr>
      </w:pPr>
      <w:r>
        <w:rPr>
          <w:rFonts w:ascii="Book Antiqua" w:eastAsia="Arial" w:hAnsi="Book Antiqua" w:cs="Arial"/>
          <w:sz w:val="20"/>
          <w:szCs w:val="20"/>
        </w:rPr>
        <w:t>4</w:t>
      </w:r>
      <w:r w:rsidR="007437C9">
        <w:rPr>
          <w:rFonts w:ascii="Book Antiqua" w:eastAsia="Arial" w:hAnsi="Book Antiqua" w:cs="Arial"/>
          <w:sz w:val="20"/>
          <w:szCs w:val="20"/>
        </w:rPr>
        <w:t>:30</w:t>
      </w:r>
      <w:r w:rsidR="007437C9" w:rsidRPr="00C1289D">
        <w:rPr>
          <w:rFonts w:ascii="Book Antiqua" w:eastAsia="Arial" w:hAnsi="Book Antiqua" w:cs="Arial"/>
          <w:sz w:val="20"/>
          <w:szCs w:val="20"/>
        </w:rPr>
        <w:t xml:space="preserve"> pm</w:t>
      </w:r>
      <w:r w:rsidR="007437C9" w:rsidRPr="00C1289D">
        <w:rPr>
          <w:rFonts w:ascii="Book Antiqua" w:eastAsia="Arial" w:hAnsi="Book Antiqua" w:cs="Arial"/>
          <w:b/>
          <w:bCs/>
          <w:sz w:val="20"/>
          <w:szCs w:val="20"/>
        </w:rPr>
        <w:tab/>
      </w:r>
      <w:r w:rsidR="007437C9" w:rsidRPr="00C1289D">
        <w:rPr>
          <w:rFonts w:ascii="Book Antiqua" w:eastAsia="Arial" w:hAnsi="Book Antiqua" w:cs="Arial"/>
          <w:b/>
          <w:bCs/>
          <w:sz w:val="20"/>
          <w:szCs w:val="20"/>
        </w:rPr>
        <w:tab/>
        <w:t>Depart for Jerusalem</w:t>
      </w:r>
    </w:p>
    <w:p w:rsidR="007437C9" w:rsidRPr="00C1289D" w:rsidRDefault="007437C9" w:rsidP="007437C9">
      <w:pPr>
        <w:spacing w:after="0" w:line="240" w:lineRule="auto"/>
        <w:ind w:left="720"/>
        <w:rPr>
          <w:rFonts w:ascii="Book Antiqua" w:eastAsia="Arial" w:hAnsi="Book Antiqua" w:cs="Arial"/>
          <w:b/>
          <w:bCs/>
          <w:sz w:val="20"/>
          <w:szCs w:val="20"/>
        </w:rPr>
      </w:pPr>
    </w:p>
    <w:p w:rsidR="007437C9" w:rsidRDefault="00023987" w:rsidP="007437C9">
      <w:pPr>
        <w:spacing w:after="0" w:line="240" w:lineRule="auto"/>
        <w:rPr>
          <w:rFonts w:ascii="Book Antiqua" w:eastAsia="Arial" w:hAnsi="Book Antiqua" w:cs="Arial"/>
          <w:b/>
          <w:bCs/>
          <w:sz w:val="20"/>
          <w:szCs w:val="20"/>
        </w:rPr>
      </w:pPr>
      <w:r>
        <w:rPr>
          <w:rFonts w:ascii="Book Antiqua" w:eastAsia="Arial" w:hAnsi="Book Antiqua" w:cs="Arial"/>
          <w:sz w:val="20"/>
          <w:szCs w:val="20"/>
        </w:rPr>
        <w:t>5</w:t>
      </w:r>
      <w:r w:rsidR="007437C9">
        <w:rPr>
          <w:rFonts w:ascii="Book Antiqua" w:eastAsia="Arial" w:hAnsi="Book Antiqua" w:cs="Arial"/>
          <w:sz w:val="20"/>
          <w:szCs w:val="20"/>
        </w:rPr>
        <w:t>:15</w:t>
      </w:r>
      <w:r w:rsidR="007437C9" w:rsidRPr="00C1289D">
        <w:rPr>
          <w:rFonts w:ascii="Book Antiqua" w:eastAsia="Arial" w:hAnsi="Book Antiqua" w:cs="Arial"/>
          <w:sz w:val="20"/>
          <w:szCs w:val="20"/>
        </w:rPr>
        <w:t xml:space="preserve"> pm</w:t>
      </w:r>
      <w:r w:rsidR="007437C9" w:rsidRPr="00C1289D">
        <w:rPr>
          <w:rFonts w:ascii="Book Antiqua" w:eastAsia="Arial" w:hAnsi="Book Antiqua" w:cs="Arial"/>
          <w:b/>
          <w:bCs/>
          <w:sz w:val="20"/>
          <w:szCs w:val="20"/>
        </w:rPr>
        <w:tab/>
      </w:r>
      <w:r w:rsidR="007437C9" w:rsidRPr="00C1289D">
        <w:rPr>
          <w:rFonts w:ascii="Book Antiqua" w:eastAsia="Arial" w:hAnsi="Book Antiqua" w:cs="Arial"/>
          <w:b/>
          <w:bCs/>
          <w:sz w:val="20"/>
          <w:szCs w:val="20"/>
        </w:rPr>
        <w:tab/>
        <w:t>Arrive in Jerusalem</w:t>
      </w:r>
    </w:p>
    <w:p w:rsidR="007437C9" w:rsidRDefault="007437C9">
      <w:pPr>
        <w:spacing w:after="0" w:line="240" w:lineRule="auto"/>
        <w:rPr>
          <w:rFonts w:ascii="Book Antiqua" w:eastAsia="Arial" w:hAnsi="Book Antiqua" w:cs="Arial"/>
          <w:b/>
          <w:bCs/>
          <w:sz w:val="20"/>
          <w:szCs w:val="20"/>
        </w:rPr>
      </w:pPr>
    </w:p>
    <w:p w:rsidR="005C53CD" w:rsidRDefault="005C53CD" w:rsidP="007437C9">
      <w:pPr>
        <w:spacing w:after="0" w:line="240" w:lineRule="auto"/>
        <w:rPr>
          <w:rFonts w:ascii="Book Antiqua" w:eastAsia="Arial" w:hAnsi="Book Antiqua" w:cs="Arial"/>
          <w:b/>
          <w:bCs/>
          <w:sz w:val="20"/>
          <w:szCs w:val="20"/>
        </w:rPr>
      </w:pPr>
    </w:p>
    <w:p w:rsidR="005C53CD" w:rsidRDefault="005C53CD" w:rsidP="007437C9">
      <w:pPr>
        <w:spacing w:after="0" w:line="240" w:lineRule="auto"/>
        <w:rPr>
          <w:rFonts w:ascii="Book Antiqua" w:eastAsia="Arial" w:hAnsi="Book Antiqua" w:cs="Arial"/>
          <w:b/>
          <w:bCs/>
          <w:sz w:val="20"/>
          <w:szCs w:val="20"/>
        </w:rPr>
      </w:pPr>
    </w:p>
    <w:p w:rsidR="005C53CD" w:rsidRDefault="005C53CD" w:rsidP="007437C9">
      <w:pPr>
        <w:spacing w:after="0" w:line="240" w:lineRule="auto"/>
        <w:rPr>
          <w:rFonts w:ascii="Book Antiqua" w:eastAsia="Arial" w:hAnsi="Book Antiqua" w:cs="Arial"/>
          <w:b/>
          <w:bCs/>
          <w:sz w:val="20"/>
          <w:szCs w:val="20"/>
        </w:rPr>
      </w:pPr>
    </w:p>
    <w:p w:rsidR="007437C9" w:rsidRPr="007437C9" w:rsidRDefault="003850A2" w:rsidP="007437C9">
      <w:pPr>
        <w:spacing w:after="0" w:line="240" w:lineRule="auto"/>
        <w:rPr>
          <w:rFonts w:ascii="Book Antiqua" w:eastAsia="Arial" w:hAnsi="Book Antiqua" w:cs="Arial"/>
          <w:b/>
          <w:bCs/>
          <w:sz w:val="20"/>
          <w:szCs w:val="20"/>
        </w:rPr>
      </w:pPr>
      <w:r>
        <w:rPr>
          <w:rFonts w:ascii="Book Antiqua" w:eastAsia="Arial" w:hAnsi="Book Antiqua" w:cs="Arial"/>
          <w:b/>
          <w:bCs/>
          <w:sz w:val="20"/>
          <w:szCs w:val="20"/>
        </w:rPr>
        <w:lastRenderedPageBreak/>
        <w:t xml:space="preserve">Bergen, </w:t>
      </w:r>
      <w:r w:rsidR="00892E84">
        <w:rPr>
          <w:rFonts w:ascii="Book Antiqua" w:eastAsia="Arial" w:hAnsi="Book Antiqua" w:cs="Arial"/>
          <w:b/>
          <w:bCs/>
          <w:sz w:val="20"/>
          <w:szCs w:val="20"/>
        </w:rPr>
        <w:t>Denver and Long Island</w:t>
      </w:r>
    </w:p>
    <w:p w:rsidR="007437C9" w:rsidRDefault="007437C9" w:rsidP="007437C9">
      <w:pPr>
        <w:spacing w:after="0" w:line="240" w:lineRule="auto"/>
        <w:rPr>
          <w:rFonts w:ascii="Book Antiqua" w:eastAsia="Arial" w:hAnsi="Book Antiqua" w:cs="Arial"/>
          <w:bCs/>
          <w:sz w:val="20"/>
          <w:szCs w:val="20"/>
        </w:rPr>
      </w:pPr>
    </w:p>
    <w:p w:rsidR="007437C9" w:rsidRDefault="003850A2" w:rsidP="007437C9">
      <w:pPr>
        <w:spacing w:after="0" w:line="240" w:lineRule="auto"/>
        <w:rPr>
          <w:rFonts w:ascii="Book Antiqua" w:eastAsia="Arial" w:hAnsi="Book Antiqua" w:cs="Arial"/>
          <w:b/>
          <w:bCs/>
          <w:sz w:val="20"/>
          <w:szCs w:val="20"/>
        </w:rPr>
      </w:pPr>
      <w:r>
        <w:rPr>
          <w:rFonts w:ascii="Book Antiqua" w:eastAsia="Arial" w:hAnsi="Book Antiqua" w:cs="Arial"/>
          <w:bCs/>
          <w:sz w:val="20"/>
          <w:szCs w:val="20"/>
        </w:rPr>
        <w:t>3</w:t>
      </w:r>
      <w:r w:rsidR="007437C9">
        <w:rPr>
          <w:rFonts w:ascii="Book Antiqua" w:eastAsia="Arial" w:hAnsi="Book Antiqua" w:cs="Arial"/>
          <w:bCs/>
          <w:sz w:val="20"/>
          <w:szCs w:val="20"/>
        </w:rPr>
        <w:t>:30</w:t>
      </w:r>
      <w:r w:rsidR="007437C9" w:rsidRPr="006F5A5D">
        <w:rPr>
          <w:rFonts w:ascii="Book Antiqua" w:eastAsia="Arial" w:hAnsi="Book Antiqua" w:cs="Arial"/>
          <w:bCs/>
          <w:sz w:val="20"/>
          <w:szCs w:val="20"/>
        </w:rPr>
        <w:t xml:space="preserve"> pm</w:t>
      </w:r>
      <w:r w:rsidR="007437C9">
        <w:rPr>
          <w:rFonts w:ascii="Book Antiqua" w:eastAsia="Arial" w:hAnsi="Book Antiqua" w:cs="Arial"/>
          <w:b/>
          <w:bCs/>
          <w:sz w:val="20"/>
          <w:szCs w:val="20"/>
        </w:rPr>
        <w:t xml:space="preserve"> </w:t>
      </w:r>
      <w:r w:rsidR="007437C9">
        <w:rPr>
          <w:rFonts w:ascii="Book Antiqua" w:eastAsia="Arial" w:hAnsi="Book Antiqua" w:cs="Arial"/>
          <w:b/>
          <w:bCs/>
          <w:sz w:val="20"/>
          <w:szCs w:val="20"/>
        </w:rPr>
        <w:tab/>
        <w:t>Depart for Army Base</w:t>
      </w:r>
    </w:p>
    <w:p w:rsidR="007437C9" w:rsidRPr="006F5A5D" w:rsidRDefault="007437C9" w:rsidP="007437C9">
      <w:pPr>
        <w:spacing w:after="0" w:line="240" w:lineRule="auto"/>
        <w:rPr>
          <w:rFonts w:ascii="Book Antiqua" w:eastAsia="Arial" w:hAnsi="Book Antiqua" w:cs="Arial"/>
          <w:bCs/>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6F5A5D">
        <w:rPr>
          <w:rFonts w:ascii="Book Antiqua" w:eastAsia="Arial" w:hAnsi="Book Antiqua" w:cs="Arial"/>
          <w:bCs/>
          <w:sz w:val="20"/>
          <w:szCs w:val="20"/>
        </w:rPr>
        <w:t>Meet by H Stern Jewelry Store in Mamilla</w:t>
      </w:r>
    </w:p>
    <w:p w:rsidR="007437C9" w:rsidRDefault="007437C9" w:rsidP="007437C9">
      <w:pPr>
        <w:spacing w:after="0" w:line="240" w:lineRule="auto"/>
        <w:rPr>
          <w:rFonts w:ascii="Book Antiqua" w:eastAsia="Arial" w:hAnsi="Book Antiqua" w:cs="Arial"/>
          <w:b/>
          <w:bCs/>
          <w:sz w:val="20"/>
          <w:szCs w:val="20"/>
        </w:rPr>
      </w:pPr>
    </w:p>
    <w:p w:rsidR="007437C9" w:rsidRPr="00C1289D" w:rsidRDefault="003850A2" w:rsidP="007437C9">
      <w:pPr>
        <w:spacing w:after="0" w:line="240" w:lineRule="auto"/>
        <w:rPr>
          <w:rFonts w:ascii="Book Antiqua" w:eastAsia="Arial" w:hAnsi="Book Antiqua" w:cs="Arial"/>
          <w:sz w:val="20"/>
          <w:szCs w:val="20"/>
        </w:rPr>
      </w:pPr>
      <w:r>
        <w:rPr>
          <w:rFonts w:ascii="Book Antiqua" w:eastAsia="Arial" w:hAnsi="Book Antiqua" w:cs="Arial"/>
          <w:sz w:val="20"/>
          <w:szCs w:val="20"/>
        </w:rPr>
        <w:t>4</w:t>
      </w:r>
      <w:r w:rsidR="007437C9">
        <w:rPr>
          <w:rFonts w:ascii="Book Antiqua" w:eastAsia="Arial" w:hAnsi="Book Antiqua" w:cs="Arial"/>
          <w:sz w:val="20"/>
          <w:szCs w:val="20"/>
        </w:rPr>
        <w:t>:15</w:t>
      </w:r>
      <w:r w:rsidR="007437C9" w:rsidRPr="00C1289D">
        <w:rPr>
          <w:rFonts w:ascii="Book Antiqua" w:eastAsia="Arial" w:hAnsi="Book Antiqua" w:cs="Arial"/>
          <w:sz w:val="20"/>
          <w:szCs w:val="20"/>
        </w:rPr>
        <w:t xml:space="preserve"> pm</w:t>
      </w:r>
      <w:r w:rsidR="007437C9" w:rsidRPr="00C1289D">
        <w:rPr>
          <w:rFonts w:ascii="Book Antiqua" w:eastAsia="Arial" w:hAnsi="Book Antiqua" w:cs="Arial"/>
          <w:b/>
          <w:bCs/>
          <w:sz w:val="20"/>
          <w:szCs w:val="20"/>
        </w:rPr>
        <w:tab/>
      </w:r>
      <w:r w:rsidR="007437C9" w:rsidRPr="00C1289D">
        <w:rPr>
          <w:rFonts w:ascii="Book Antiqua" w:eastAsia="Arial" w:hAnsi="Book Antiqua" w:cs="Arial"/>
          <w:b/>
          <w:bCs/>
          <w:sz w:val="20"/>
          <w:szCs w:val="20"/>
        </w:rPr>
        <w:tab/>
        <w:t xml:space="preserve">Meet “OUR” IDF Soldiers </w:t>
      </w:r>
    </w:p>
    <w:p w:rsidR="007437C9" w:rsidRPr="00C1289D" w:rsidRDefault="007437C9" w:rsidP="007437C9">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Present them with care packages</w:t>
      </w:r>
    </w:p>
    <w:p w:rsidR="007437C9" w:rsidRPr="00C1289D" w:rsidRDefault="007437C9" w:rsidP="007437C9">
      <w:pPr>
        <w:spacing w:after="0" w:line="240" w:lineRule="auto"/>
        <w:rPr>
          <w:rFonts w:ascii="Book Antiqua" w:eastAsia="Arial" w:hAnsi="Book Antiqua" w:cs="Arial"/>
          <w:i/>
          <w:iCs/>
          <w:sz w:val="20"/>
          <w:szCs w:val="20"/>
        </w:rPr>
      </w:pPr>
    </w:p>
    <w:p w:rsidR="007437C9" w:rsidRPr="00C1289D" w:rsidRDefault="003850A2" w:rsidP="007437C9">
      <w:pPr>
        <w:spacing w:after="0" w:line="240" w:lineRule="auto"/>
        <w:rPr>
          <w:rFonts w:ascii="Book Antiqua" w:eastAsia="Arial" w:hAnsi="Book Antiqua" w:cs="Arial"/>
          <w:sz w:val="20"/>
          <w:szCs w:val="20"/>
        </w:rPr>
      </w:pPr>
      <w:r>
        <w:rPr>
          <w:rFonts w:ascii="Book Antiqua" w:eastAsia="Arial" w:hAnsi="Book Antiqua" w:cs="Arial"/>
          <w:sz w:val="20"/>
          <w:szCs w:val="20"/>
        </w:rPr>
        <w:t>5</w:t>
      </w:r>
      <w:r w:rsidR="007437C9">
        <w:rPr>
          <w:rFonts w:ascii="Book Antiqua" w:eastAsia="Arial" w:hAnsi="Book Antiqua" w:cs="Arial"/>
          <w:sz w:val="20"/>
          <w:szCs w:val="20"/>
        </w:rPr>
        <w:t>:30</w:t>
      </w:r>
      <w:r w:rsidR="007437C9" w:rsidRPr="00C1289D">
        <w:rPr>
          <w:rFonts w:ascii="Book Antiqua" w:eastAsia="Arial" w:hAnsi="Book Antiqua" w:cs="Arial"/>
          <w:sz w:val="20"/>
          <w:szCs w:val="20"/>
        </w:rPr>
        <w:t xml:space="preserve"> pm</w:t>
      </w:r>
      <w:r w:rsidR="007437C9" w:rsidRPr="00C1289D">
        <w:rPr>
          <w:rFonts w:ascii="Book Antiqua" w:eastAsia="Arial" w:hAnsi="Book Antiqua" w:cs="Arial"/>
          <w:b/>
          <w:bCs/>
          <w:sz w:val="20"/>
          <w:szCs w:val="20"/>
        </w:rPr>
        <w:tab/>
      </w:r>
      <w:r w:rsidR="007437C9" w:rsidRPr="00C1289D">
        <w:rPr>
          <w:rFonts w:ascii="Book Antiqua" w:eastAsia="Arial" w:hAnsi="Book Antiqua" w:cs="Arial"/>
          <w:b/>
          <w:bCs/>
          <w:sz w:val="20"/>
          <w:szCs w:val="20"/>
        </w:rPr>
        <w:tab/>
        <w:t>Depart for Jerusalem</w:t>
      </w:r>
    </w:p>
    <w:p w:rsidR="007437C9" w:rsidRPr="00C1289D" w:rsidRDefault="007437C9" w:rsidP="007437C9">
      <w:pPr>
        <w:spacing w:after="0" w:line="240" w:lineRule="auto"/>
        <w:ind w:left="720"/>
        <w:rPr>
          <w:rFonts w:ascii="Book Antiqua" w:eastAsia="Arial" w:hAnsi="Book Antiqua" w:cs="Arial"/>
          <w:b/>
          <w:bCs/>
          <w:sz w:val="20"/>
          <w:szCs w:val="20"/>
        </w:rPr>
      </w:pPr>
    </w:p>
    <w:p w:rsidR="007437C9" w:rsidRDefault="003850A2" w:rsidP="007437C9">
      <w:pPr>
        <w:spacing w:after="0" w:line="240" w:lineRule="auto"/>
        <w:rPr>
          <w:rFonts w:ascii="Book Antiqua" w:eastAsia="Arial" w:hAnsi="Book Antiqua" w:cs="Arial"/>
          <w:b/>
          <w:bCs/>
          <w:sz w:val="20"/>
          <w:szCs w:val="20"/>
        </w:rPr>
      </w:pPr>
      <w:r>
        <w:rPr>
          <w:rFonts w:ascii="Book Antiqua" w:eastAsia="Arial" w:hAnsi="Book Antiqua" w:cs="Arial"/>
          <w:sz w:val="20"/>
          <w:szCs w:val="20"/>
        </w:rPr>
        <w:t>6</w:t>
      </w:r>
      <w:r w:rsidR="007437C9">
        <w:rPr>
          <w:rFonts w:ascii="Book Antiqua" w:eastAsia="Arial" w:hAnsi="Book Antiqua" w:cs="Arial"/>
          <w:sz w:val="20"/>
          <w:szCs w:val="20"/>
        </w:rPr>
        <w:t>:15</w:t>
      </w:r>
      <w:r w:rsidR="007437C9" w:rsidRPr="00C1289D">
        <w:rPr>
          <w:rFonts w:ascii="Book Antiqua" w:eastAsia="Arial" w:hAnsi="Book Antiqua" w:cs="Arial"/>
          <w:sz w:val="20"/>
          <w:szCs w:val="20"/>
        </w:rPr>
        <w:t xml:space="preserve"> pm</w:t>
      </w:r>
      <w:r w:rsidR="007437C9" w:rsidRPr="00C1289D">
        <w:rPr>
          <w:rFonts w:ascii="Book Antiqua" w:eastAsia="Arial" w:hAnsi="Book Antiqua" w:cs="Arial"/>
          <w:b/>
          <w:bCs/>
          <w:sz w:val="20"/>
          <w:szCs w:val="20"/>
        </w:rPr>
        <w:tab/>
      </w:r>
      <w:r w:rsidR="007437C9" w:rsidRPr="00C1289D">
        <w:rPr>
          <w:rFonts w:ascii="Book Antiqua" w:eastAsia="Arial" w:hAnsi="Book Antiqua" w:cs="Arial"/>
          <w:b/>
          <w:bCs/>
          <w:sz w:val="20"/>
          <w:szCs w:val="20"/>
        </w:rPr>
        <w:tab/>
        <w:t>Arrive in Jerusalem</w:t>
      </w:r>
    </w:p>
    <w:p w:rsidR="007437C9" w:rsidRDefault="007437C9">
      <w:pPr>
        <w:spacing w:after="0" w:line="240" w:lineRule="auto"/>
        <w:rPr>
          <w:rFonts w:ascii="Book Antiqua" w:eastAsia="Arial" w:hAnsi="Book Antiqua" w:cs="Arial"/>
          <w:b/>
          <w:bCs/>
          <w:sz w:val="20"/>
          <w:szCs w:val="20"/>
        </w:rPr>
      </w:pPr>
    </w:p>
    <w:p w:rsidR="003850A2" w:rsidRPr="007437C9" w:rsidRDefault="003850A2" w:rsidP="003850A2">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Detroit, Minneapolis, Passaic and Vancouver</w:t>
      </w:r>
    </w:p>
    <w:p w:rsidR="003850A2" w:rsidRDefault="003850A2" w:rsidP="003850A2">
      <w:pPr>
        <w:spacing w:after="0" w:line="240" w:lineRule="auto"/>
        <w:rPr>
          <w:rFonts w:ascii="Book Antiqua" w:eastAsia="Arial" w:hAnsi="Book Antiqua" w:cs="Arial"/>
          <w:bCs/>
          <w:sz w:val="20"/>
          <w:szCs w:val="20"/>
        </w:rPr>
      </w:pPr>
    </w:p>
    <w:p w:rsidR="003850A2" w:rsidRDefault="003850A2" w:rsidP="003850A2">
      <w:pPr>
        <w:spacing w:after="0" w:line="240" w:lineRule="auto"/>
        <w:rPr>
          <w:rFonts w:ascii="Book Antiqua" w:eastAsia="Arial" w:hAnsi="Book Antiqua" w:cs="Arial"/>
          <w:b/>
          <w:bCs/>
          <w:sz w:val="20"/>
          <w:szCs w:val="20"/>
        </w:rPr>
      </w:pPr>
      <w:r>
        <w:rPr>
          <w:rFonts w:ascii="Book Antiqua" w:eastAsia="Arial" w:hAnsi="Book Antiqua" w:cs="Arial"/>
          <w:bCs/>
          <w:sz w:val="20"/>
          <w:szCs w:val="20"/>
        </w:rPr>
        <w:t>4:30</w:t>
      </w:r>
      <w:r w:rsidRPr="006F5A5D">
        <w:rPr>
          <w:rFonts w:ascii="Book Antiqua" w:eastAsia="Arial" w:hAnsi="Book Antiqua" w:cs="Arial"/>
          <w:bCs/>
          <w:sz w:val="20"/>
          <w:szCs w:val="20"/>
        </w:rPr>
        <w:t xml:space="preserve"> pm</w:t>
      </w:r>
      <w:r>
        <w:rPr>
          <w:rFonts w:ascii="Book Antiqua" w:eastAsia="Arial" w:hAnsi="Book Antiqua" w:cs="Arial"/>
          <w:b/>
          <w:bCs/>
          <w:sz w:val="20"/>
          <w:szCs w:val="20"/>
        </w:rPr>
        <w:t xml:space="preserve"> </w:t>
      </w:r>
      <w:r>
        <w:rPr>
          <w:rFonts w:ascii="Book Antiqua" w:eastAsia="Arial" w:hAnsi="Book Antiqua" w:cs="Arial"/>
          <w:b/>
          <w:bCs/>
          <w:sz w:val="20"/>
          <w:szCs w:val="20"/>
        </w:rPr>
        <w:tab/>
        <w:t>Depart for Army Base</w:t>
      </w:r>
    </w:p>
    <w:p w:rsidR="003850A2" w:rsidRPr="006F5A5D" w:rsidRDefault="003850A2" w:rsidP="003850A2">
      <w:pPr>
        <w:spacing w:after="0" w:line="240" w:lineRule="auto"/>
        <w:rPr>
          <w:rFonts w:ascii="Book Antiqua" w:eastAsia="Arial" w:hAnsi="Book Antiqua" w:cs="Arial"/>
          <w:bCs/>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6F5A5D">
        <w:rPr>
          <w:rFonts w:ascii="Book Antiqua" w:eastAsia="Arial" w:hAnsi="Book Antiqua" w:cs="Arial"/>
          <w:bCs/>
          <w:sz w:val="20"/>
          <w:szCs w:val="20"/>
        </w:rPr>
        <w:t>Meet by H Stern Jewelry Store in Mamilla</w:t>
      </w:r>
    </w:p>
    <w:p w:rsidR="003850A2" w:rsidRDefault="003850A2" w:rsidP="003850A2">
      <w:pPr>
        <w:spacing w:after="0" w:line="240" w:lineRule="auto"/>
        <w:rPr>
          <w:rFonts w:ascii="Book Antiqua" w:eastAsia="Arial" w:hAnsi="Book Antiqua" w:cs="Arial"/>
          <w:b/>
          <w:bCs/>
          <w:sz w:val="20"/>
          <w:szCs w:val="20"/>
        </w:rPr>
      </w:pPr>
    </w:p>
    <w:p w:rsidR="003850A2" w:rsidRPr="00C1289D" w:rsidRDefault="003850A2" w:rsidP="003850A2">
      <w:pPr>
        <w:spacing w:after="0" w:line="240" w:lineRule="auto"/>
        <w:rPr>
          <w:rFonts w:ascii="Book Antiqua" w:eastAsia="Arial" w:hAnsi="Book Antiqua" w:cs="Arial"/>
          <w:sz w:val="20"/>
          <w:szCs w:val="20"/>
        </w:rPr>
      </w:pPr>
      <w:r>
        <w:rPr>
          <w:rFonts w:ascii="Book Antiqua" w:eastAsia="Arial" w:hAnsi="Book Antiqua" w:cs="Arial"/>
          <w:sz w:val="20"/>
          <w:szCs w:val="20"/>
        </w:rPr>
        <w:t>5:15</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 xml:space="preserve">Meet “OUR” IDF Soldiers </w:t>
      </w:r>
    </w:p>
    <w:p w:rsidR="003850A2" w:rsidRPr="00C1289D" w:rsidRDefault="003850A2" w:rsidP="003850A2">
      <w:pPr>
        <w:spacing w:after="0" w:line="240" w:lineRule="auto"/>
        <w:ind w:left="720" w:firstLine="720"/>
        <w:rPr>
          <w:rFonts w:ascii="Book Antiqua" w:eastAsia="Arial" w:hAnsi="Book Antiqua" w:cs="Arial"/>
          <w:i/>
          <w:iCs/>
          <w:sz w:val="20"/>
          <w:szCs w:val="20"/>
        </w:rPr>
      </w:pPr>
      <w:r w:rsidRPr="00C1289D">
        <w:rPr>
          <w:rFonts w:ascii="Book Antiqua" w:eastAsia="Arial" w:hAnsi="Book Antiqua" w:cs="Arial"/>
          <w:i/>
          <w:iCs/>
          <w:sz w:val="20"/>
          <w:szCs w:val="20"/>
        </w:rPr>
        <w:t>Present them with care packages</w:t>
      </w:r>
    </w:p>
    <w:p w:rsidR="003850A2" w:rsidRPr="00C1289D" w:rsidRDefault="003850A2" w:rsidP="003850A2">
      <w:pPr>
        <w:spacing w:after="0" w:line="240" w:lineRule="auto"/>
        <w:rPr>
          <w:rFonts w:ascii="Book Antiqua" w:eastAsia="Arial" w:hAnsi="Book Antiqua" w:cs="Arial"/>
          <w:i/>
          <w:iCs/>
          <w:sz w:val="20"/>
          <w:szCs w:val="20"/>
        </w:rPr>
      </w:pPr>
    </w:p>
    <w:p w:rsidR="003850A2" w:rsidRPr="00C1289D" w:rsidRDefault="003850A2" w:rsidP="003850A2">
      <w:pPr>
        <w:spacing w:after="0" w:line="240" w:lineRule="auto"/>
        <w:rPr>
          <w:rFonts w:ascii="Book Antiqua" w:eastAsia="Arial" w:hAnsi="Book Antiqua" w:cs="Arial"/>
          <w:sz w:val="20"/>
          <w:szCs w:val="20"/>
        </w:rPr>
      </w:pPr>
      <w:r>
        <w:rPr>
          <w:rFonts w:ascii="Book Antiqua" w:eastAsia="Arial" w:hAnsi="Book Antiqua" w:cs="Arial"/>
          <w:sz w:val="20"/>
          <w:szCs w:val="20"/>
        </w:rPr>
        <w:t>6:15</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for Jerusalem</w:t>
      </w:r>
    </w:p>
    <w:p w:rsidR="003850A2" w:rsidRPr="00C1289D" w:rsidRDefault="003850A2" w:rsidP="003850A2">
      <w:pPr>
        <w:spacing w:after="0" w:line="240" w:lineRule="auto"/>
        <w:ind w:left="720"/>
        <w:rPr>
          <w:rFonts w:ascii="Book Antiqua" w:eastAsia="Arial" w:hAnsi="Book Antiqua" w:cs="Arial"/>
          <w:b/>
          <w:bCs/>
          <w:sz w:val="20"/>
          <w:szCs w:val="20"/>
        </w:rPr>
      </w:pPr>
    </w:p>
    <w:p w:rsidR="003850A2" w:rsidRDefault="003850A2" w:rsidP="003850A2">
      <w:pPr>
        <w:spacing w:after="0" w:line="240" w:lineRule="auto"/>
        <w:rPr>
          <w:rFonts w:ascii="Book Antiqua" w:eastAsia="Arial" w:hAnsi="Book Antiqua" w:cs="Arial"/>
          <w:b/>
          <w:bCs/>
          <w:sz w:val="20"/>
          <w:szCs w:val="20"/>
        </w:rPr>
      </w:pPr>
      <w:r>
        <w:rPr>
          <w:rFonts w:ascii="Book Antiqua" w:eastAsia="Arial" w:hAnsi="Book Antiqua" w:cs="Arial"/>
          <w:sz w:val="20"/>
          <w:szCs w:val="20"/>
        </w:rPr>
        <w:t>7:00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Arrive in Jerusalem</w:t>
      </w:r>
    </w:p>
    <w:p w:rsidR="007117AC" w:rsidRDefault="007117AC" w:rsidP="00E103A0">
      <w:pPr>
        <w:tabs>
          <w:tab w:val="left" w:pos="4508"/>
        </w:tabs>
        <w:spacing w:after="0" w:line="240" w:lineRule="auto"/>
        <w:rPr>
          <w:rFonts w:ascii="Book Antiqua" w:eastAsia="Arial" w:hAnsi="Book Antiqua" w:cs="Arial"/>
          <w:b/>
          <w:iCs/>
          <w:sz w:val="20"/>
          <w:szCs w:val="20"/>
        </w:rPr>
      </w:pPr>
    </w:p>
    <w:p w:rsidR="00A77B3E" w:rsidRPr="00E103A0" w:rsidRDefault="00E103A0" w:rsidP="00E103A0">
      <w:pPr>
        <w:tabs>
          <w:tab w:val="left" w:pos="4508"/>
        </w:tabs>
        <w:spacing w:after="0" w:line="240" w:lineRule="auto"/>
        <w:rPr>
          <w:rFonts w:ascii="Book Antiqua" w:eastAsia="Arial" w:hAnsi="Book Antiqua" w:cs="Arial"/>
          <w:b/>
          <w:iCs/>
          <w:sz w:val="20"/>
          <w:szCs w:val="20"/>
        </w:rPr>
      </w:pPr>
      <w:r w:rsidRPr="00E103A0">
        <w:rPr>
          <w:rFonts w:ascii="Book Antiqua" w:eastAsia="Arial" w:hAnsi="Book Antiqua" w:cs="Arial"/>
          <w:b/>
          <w:iCs/>
          <w:sz w:val="20"/>
          <w:szCs w:val="20"/>
        </w:rPr>
        <w:t>All</w:t>
      </w:r>
      <w:r>
        <w:rPr>
          <w:rFonts w:ascii="Book Antiqua" w:eastAsia="Arial" w:hAnsi="Book Antiqua" w:cs="Arial"/>
          <w:b/>
          <w:iCs/>
          <w:sz w:val="20"/>
          <w:szCs w:val="20"/>
        </w:rPr>
        <w:tab/>
      </w:r>
    </w:p>
    <w:p w:rsidR="00E103A0" w:rsidRPr="00E103A0" w:rsidRDefault="00E103A0" w:rsidP="00E103A0">
      <w:pPr>
        <w:spacing w:after="0" w:line="240" w:lineRule="auto"/>
        <w:rPr>
          <w:rFonts w:ascii="Book Antiqua" w:eastAsia="Arial" w:hAnsi="Book Antiqua" w:cs="Arial"/>
          <w:b/>
          <w:iCs/>
          <w:sz w:val="20"/>
          <w:szCs w:val="20"/>
        </w:rPr>
      </w:pPr>
      <w:r w:rsidRPr="00E103A0">
        <w:rPr>
          <w:rFonts w:ascii="Book Antiqua" w:eastAsia="Arial" w:hAnsi="Book Antiqua" w:cs="Arial"/>
          <w:b/>
          <w:iCs/>
          <w:sz w:val="20"/>
          <w:szCs w:val="20"/>
        </w:rPr>
        <w:tab/>
      </w:r>
      <w:r w:rsidRPr="00E103A0">
        <w:rPr>
          <w:rFonts w:ascii="Book Antiqua" w:eastAsia="Arial" w:hAnsi="Book Antiqua" w:cs="Arial"/>
          <w:b/>
          <w:iCs/>
          <w:sz w:val="20"/>
          <w:szCs w:val="20"/>
        </w:rPr>
        <w:tab/>
        <w:t>Free Evening</w:t>
      </w:r>
    </w:p>
    <w:p w:rsidR="00E07A27" w:rsidRDefault="00E07A27">
      <w:pPr>
        <w:spacing w:after="0" w:line="240" w:lineRule="auto"/>
        <w:rPr>
          <w:rFonts w:ascii="Book Antiqua" w:eastAsia="Arial" w:hAnsi="Book Antiqua" w:cs="Arial"/>
          <w:b/>
          <w:bCs/>
          <w:sz w:val="20"/>
          <w:szCs w:val="20"/>
          <w:u w:val="single"/>
        </w:rPr>
      </w:pPr>
    </w:p>
    <w:p w:rsidR="00A77B3E" w:rsidRDefault="0069680E">
      <w:pPr>
        <w:spacing w:after="0" w:line="240" w:lineRule="auto"/>
        <w:rPr>
          <w:rFonts w:ascii="Book Antiqua" w:eastAsia="Arial" w:hAnsi="Book Antiqua" w:cs="Arial"/>
          <w:b/>
          <w:bCs/>
          <w:sz w:val="20"/>
          <w:szCs w:val="20"/>
          <w:u w:val="single"/>
        </w:rPr>
      </w:pPr>
      <w:r>
        <w:rPr>
          <w:rFonts w:ascii="Book Antiqua" w:eastAsia="Arial" w:hAnsi="Book Antiqua" w:cs="Arial"/>
          <w:b/>
          <w:bCs/>
          <w:sz w:val="20"/>
          <w:szCs w:val="20"/>
          <w:u w:val="single"/>
        </w:rPr>
        <w:t>Tuesday</w:t>
      </w:r>
      <w:r w:rsidR="002F5EEC">
        <w:rPr>
          <w:rFonts w:ascii="Book Antiqua" w:eastAsia="Arial" w:hAnsi="Book Antiqua" w:cs="Arial"/>
          <w:b/>
          <w:bCs/>
          <w:sz w:val="20"/>
          <w:szCs w:val="20"/>
          <w:u w:val="single"/>
        </w:rPr>
        <w:t xml:space="preserve"> </w:t>
      </w:r>
      <w:r w:rsidR="001B3C54">
        <w:rPr>
          <w:rFonts w:ascii="Book Antiqua" w:eastAsia="Arial" w:hAnsi="Book Antiqua" w:cs="Arial"/>
          <w:b/>
          <w:bCs/>
          <w:sz w:val="20"/>
          <w:szCs w:val="20"/>
          <w:u w:val="single"/>
        </w:rPr>
        <w:t>October 29</w:t>
      </w:r>
      <w:r w:rsidR="001B3C54" w:rsidRPr="001B3C54">
        <w:rPr>
          <w:rFonts w:ascii="Book Antiqua" w:eastAsia="Arial" w:hAnsi="Book Antiqua" w:cs="Arial"/>
          <w:b/>
          <w:bCs/>
          <w:sz w:val="20"/>
          <w:szCs w:val="20"/>
          <w:u w:val="single"/>
          <w:vertAlign w:val="superscript"/>
        </w:rPr>
        <w:t>th</w:t>
      </w:r>
      <w:r w:rsidR="001B3C54">
        <w:rPr>
          <w:rFonts w:ascii="Book Antiqua" w:eastAsia="Arial" w:hAnsi="Book Antiqua" w:cs="Arial"/>
          <w:b/>
          <w:bCs/>
          <w:sz w:val="20"/>
          <w:szCs w:val="20"/>
          <w:u w:val="single"/>
        </w:rPr>
        <w:t xml:space="preserve"> </w:t>
      </w:r>
    </w:p>
    <w:p w:rsidR="00537C26" w:rsidRDefault="00537C26">
      <w:pPr>
        <w:spacing w:after="0" w:line="240" w:lineRule="auto"/>
        <w:rPr>
          <w:rFonts w:ascii="Book Antiqua" w:eastAsia="Arial" w:hAnsi="Book Antiqua" w:cs="Arial"/>
          <w:b/>
          <w:bCs/>
          <w:sz w:val="20"/>
          <w:szCs w:val="20"/>
          <w:u w:val="single"/>
        </w:rPr>
      </w:pPr>
    </w:p>
    <w:p w:rsidR="00892DD0" w:rsidRDefault="00892DD0" w:rsidP="00892DD0">
      <w:pPr>
        <w:spacing w:after="0" w:line="240" w:lineRule="auto"/>
        <w:rPr>
          <w:rFonts w:ascii="Book Antiqua" w:eastAsia="Arial" w:hAnsi="Book Antiqua" w:cs="Arial"/>
          <w:b/>
          <w:sz w:val="20"/>
          <w:szCs w:val="20"/>
        </w:rPr>
      </w:pPr>
      <w:r>
        <w:rPr>
          <w:rFonts w:ascii="Book Antiqua" w:eastAsia="Arial" w:hAnsi="Book Antiqua" w:cs="Arial"/>
          <w:b/>
          <w:sz w:val="20"/>
          <w:szCs w:val="20"/>
        </w:rPr>
        <w:t>Morning Attire</w:t>
      </w:r>
      <w:r w:rsidRPr="00540ED0">
        <w:rPr>
          <w:rFonts w:ascii="Book Antiqua" w:eastAsia="Arial" w:hAnsi="Book Antiqua" w:cs="Arial"/>
          <w:b/>
          <w:sz w:val="20"/>
          <w:szCs w:val="20"/>
        </w:rPr>
        <w:t xml:space="preserve">: </w:t>
      </w:r>
      <w:r>
        <w:rPr>
          <w:rFonts w:ascii="Book Antiqua" w:eastAsia="Arial" w:hAnsi="Book Antiqua" w:cs="Arial"/>
          <w:b/>
          <w:sz w:val="20"/>
          <w:szCs w:val="20"/>
        </w:rPr>
        <w:t>Casual</w:t>
      </w:r>
    </w:p>
    <w:p w:rsidR="00892DD0" w:rsidRDefault="00892DD0" w:rsidP="00892DD0">
      <w:pPr>
        <w:spacing w:after="0" w:line="240" w:lineRule="auto"/>
        <w:rPr>
          <w:rFonts w:ascii="Book Antiqua" w:eastAsia="Arial" w:hAnsi="Book Antiqua" w:cs="Arial"/>
          <w:b/>
          <w:sz w:val="20"/>
          <w:szCs w:val="20"/>
        </w:rPr>
      </w:pPr>
      <w:r>
        <w:rPr>
          <w:rFonts w:ascii="Book Antiqua" w:eastAsia="Arial" w:hAnsi="Book Antiqua" w:cs="Arial"/>
          <w:b/>
          <w:sz w:val="20"/>
          <w:szCs w:val="20"/>
        </w:rPr>
        <w:t>Afternoon Attire: Modest, Casual (Visiting Rachel’s Tomb)</w:t>
      </w:r>
    </w:p>
    <w:p w:rsidR="00892DD0" w:rsidRPr="00C1289D" w:rsidRDefault="00892DD0" w:rsidP="00892DD0">
      <w:pPr>
        <w:spacing w:after="0" w:line="240" w:lineRule="auto"/>
        <w:rPr>
          <w:rFonts w:ascii="Book Antiqua" w:eastAsia="Arial" w:hAnsi="Book Antiqua" w:cs="Arial"/>
          <w:b/>
          <w:bCs/>
          <w:sz w:val="20"/>
          <w:szCs w:val="20"/>
          <w:u w:val="single"/>
        </w:rPr>
      </w:pPr>
    </w:p>
    <w:p w:rsidR="00A77B3E" w:rsidRDefault="0080173C">
      <w:pPr>
        <w:spacing w:after="0" w:line="240" w:lineRule="auto"/>
        <w:rPr>
          <w:rFonts w:ascii="Book Antiqua" w:eastAsia="Arial" w:hAnsi="Book Antiqua" w:cs="Arial"/>
          <w:b/>
          <w:bCs/>
          <w:sz w:val="20"/>
          <w:szCs w:val="20"/>
        </w:rPr>
      </w:pPr>
      <w:r w:rsidRPr="00C1289D">
        <w:rPr>
          <w:rFonts w:ascii="Book Antiqua" w:eastAsia="Arial" w:hAnsi="Book Antiqua" w:cs="Arial"/>
          <w:sz w:val="20"/>
          <w:szCs w:val="20"/>
        </w:rPr>
        <w:t>6:30 am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Breakfast opens at the Hotel</w:t>
      </w:r>
    </w:p>
    <w:p w:rsidR="000A4D88" w:rsidRDefault="000A4D88">
      <w:pPr>
        <w:spacing w:after="0" w:line="240" w:lineRule="auto"/>
        <w:rPr>
          <w:rFonts w:ascii="Book Antiqua" w:eastAsia="Arial" w:hAnsi="Book Antiqua" w:cs="Arial"/>
          <w:b/>
          <w:bCs/>
          <w:sz w:val="20"/>
          <w:szCs w:val="20"/>
        </w:rPr>
      </w:pPr>
    </w:p>
    <w:p w:rsidR="000A4D88" w:rsidRDefault="000A4D88">
      <w:pPr>
        <w:spacing w:after="0" w:line="240" w:lineRule="auto"/>
        <w:rPr>
          <w:rFonts w:ascii="Book Antiqua" w:eastAsia="Arial" w:hAnsi="Book Antiqua" w:cs="Arial"/>
          <w:b/>
          <w:bCs/>
          <w:sz w:val="20"/>
          <w:szCs w:val="20"/>
        </w:rPr>
      </w:pPr>
      <w:r>
        <w:rPr>
          <w:rFonts w:ascii="Book Antiqua" w:eastAsia="Arial" w:hAnsi="Book Antiqua" w:cs="Arial"/>
          <w:bCs/>
          <w:sz w:val="20"/>
          <w:szCs w:val="20"/>
        </w:rPr>
        <w:t>9:3</w:t>
      </w:r>
      <w:r w:rsidRPr="000A4D88">
        <w:rPr>
          <w:rFonts w:ascii="Book Antiqua" w:eastAsia="Arial" w:hAnsi="Book Antiqua" w:cs="Arial"/>
          <w:bCs/>
          <w:sz w:val="20"/>
          <w:szCs w:val="20"/>
        </w:rPr>
        <w:t>0 am</w:t>
      </w:r>
      <w:r>
        <w:rPr>
          <w:rFonts w:ascii="Book Antiqua" w:eastAsia="Arial" w:hAnsi="Book Antiqua" w:cs="Arial"/>
          <w:b/>
          <w:bCs/>
          <w:sz w:val="20"/>
          <w:szCs w:val="20"/>
        </w:rPr>
        <w:tab/>
      </w:r>
      <w:r>
        <w:rPr>
          <w:rFonts w:ascii="Book Antiqua" w:eastAsia="Arial" w:hAnsi="Book Antiqua" w:cs="Arial"/>
          <w:b/>
          <w:bCs/>
          <w:sz w:val="20"/>
          <w:szCs w:val="20"/>
        </w:rPr>
        <w:tab/>
        <w:t>Checkout</w:t>
      </w:r>
    </w:p>
    <w:p w:rsidR="007D73AB" w:rsidRDefault="007D73AB">
      <w:pPr>
        <w:spacing w:after="0" w:line="240" w:lineRule="auto"/>
        <w:rPr>
          <w:rFonts w:ascii="Book Antiqua" w:eastAsia="Arial" w:hAnsi="Book Antiqua" w:cs="Arial"/>
          <w:b/>
          <w:bCs/>
          <w:sz w:val="20"/>
          <w:szCs w:val="20"/>
        </w:rPr>
      </w:pPr>
    </w:p>
    <w:p w:rsidR="007D73AB" w:rsidRDefault="007D73AB" w:rsidP="007D73AB">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City Leaders</w:t>
      </w:r>
    </w:p>
    <w:p w:rsidR="000B21D6" w:rsidRDefault="000B21D6" w:rsidP="007D73AB">
      <w:pPr>
        <w:spacing w:after="0" w:line="240" w:lineRule="auto"/>
        <w:rPr>
          <w:rFonts w:ascii="Book Antiqua" w:eastAsia="Arial" w:hAnsi="Book Antiqua" w:cs="Arial"/>
          <w:bCs/>
          <w:sz w:val="20"/>
          <w:szCs w:val="20"/>
        </w:rPr>
      </w:pPr>
    </w:p>
    <w:p w:rsidR="007D73AB" w:rsidRPr="00193714" w:rsidRDefault="007D73AB" w:rsidP="007D73AB">
      <w:pPr>
        <w:spacing w:after="0" w:line="240" w:lineRule="auto"/>
        <w:rPr>
          <w:rFonts w:ascii="Book Antiqua" w:eastAsia="Arial" w:hAnsi="Book Antiqua" w:cs="Arial"/>
          <w:bCs/>
          <w:sz w:val="20"/>
          <w:szCs w:val="20"/>
        </w:rPr>
      </w:pPr>
      <w:r w:rsidRPr="00193714">
        <w:rPr>
          <w:rFonts w:ascii="Book Antiqua" w:eastAsia="Arial" w:hAnsi="Book Antiqua" w:cs="Arial"/>
          <w:bCs/>
          <w:sz w:val="20"/>
          <w:szCs w:val="20"/>
        </w:rPr>
        <w:t xml:space="preserve">9:30 am </w:t>
      </w:r>
      <w:r>
        <w:rPr>
          <w:rFonts w:ascii="Book Antiqua" w:eastAsia="Arial" w:hAnsi="Book Antiqua" w:cs="Arial"/>
          <w:bCs/>
          <w:sz w:val="20"/>
          <w:szCs w:val="20"/>
        </w:rPr>
        <w:tab/>
      </w:r>
      <w:r>
        <w:rPr>
          <w:rFonts w:ascii="Book Antiqua" w:eastAsia="Arial" w:hAnsi="Book Antiqua" w:cs="Arial"/>
          <w:b/>
          <w:bCs/>
          <w:sz w:val="20"/>
          <w:szCs w:val="20"/>
        </w:rPr>
        <w:t>Depart for Aish HaT</w:t>
      </w:r>
      <w:r w:rsidRPr="000B4E64">
        <w:rPr>
          <w:rFonts w:ascii="Book Antiqua" w:eastAsia="Arial" w:hAnsi="Book Antiqua" w:cs="Arial"/>
          <w:b/>
          <w:bCs/>
          <w:sz w:val="20"/>
          <w:szCs w:val="20"/>
        </w:rPr>
        <w:t xml:space="preserve">orah </w:t>
      </w:r>
      <w:r>
        <w:rPr>
          <w:rFonts w:ascii="Book Antiqua" w:eastAsia="Arial" w:hAnsi="Book Antiqua" w:cs="Arial"/>
          <w:b/>
          <w:bCs/>
          <w:sz w:val="20"/>
          <w:szCs w:val="20"/>
        </w:rPr>
        <w:t>World Center</w:t>
      </w:r>
      <w:r w:rsidRPr="00193714">
        <w:rPr>
          <w:rFonts w:ascii="Book Antiqua" w:eastAsia="Arial" w:hAnsi="Book Antiqua" w:cs="Arial"/>
          <w:bCs/>
          <w:sz w:val="20"/>
          <w:szCs w:val="20"/>
        </w:rPr>
        <w:tab/>
      </w:r>
    </w:p>
    <w:p w:rsidR="007D73AB" w:rsidRDefault="007D73AB" w:rsidP="007D73AB">
      <w:pPr>
        <w:spacing w:after="0" w:line="240" w:lineRule="auto"/>
        <w:rPr>
          <w:rFonts w:ascii="Book Antiqua" w:eastAsia="Arial" w:hAnsi="Book Antiqua" w:cs="Arial"/>
          <w:b/>
          <w:bCs/>
          <w:sz w:val="20"/>
          <w:szCs w:val="20"/>
        </w:rPr>
      </w:pPr>
    </w:p>
    <w:p w:rsidR="007D73AB" w:rsidRDefault="007D73AB" w:rsidP="007D73AB">
      <w:pPr>
        <w:spacing w:after="0" w:line="240" w:lineRule="auto"/>
        <w:rPr>
          <w:rFonts w:ascii="Book Antiqua" w:eastAsia="Arial" w:hAnsi="Book Antiqua" w:cs="Arial"/>
          <w:b/>
          <w:bCs/>
          <w:sz w:val="20"/>
          <w:szCs w:val="20"/>
        </w:rPr>
      </w:pPr>
      <w:r w:rsidRPr="00193714">
        <w:rPr>
          <w:rFonts w:ascii="Book Antiqua" w:eastAsia="Arial" w:hAnsi="Book Antiqua" w:cs="Arial"/>
          <w:bCs/>
          <w:sz w:val="20"/>
          <w:szCs w:val="20"/>
        </w:rPr>
        <w:t>10:00 am</w:t>
      </w:r>
      <w:r>
        <w:rPr>
          <w:rFonts w:ascii="Book Antiqua" w:eastAsia="Arial" w:hAnsi="Book Antiqua" w:cs="Arial"/>
          <w:b/>
          <w:bCs/>
          <w:sz w:val="20"/>
          <w:szCs w:val="20"/>
        </w:rPr>
        <w:tab/>
        <w:t>City Leader Meeting</w:t>
      </w:r>
    </w:p>
    <w:p w:rsidR="007D73AB" w:rsidRPr="00193714" w:rsidRDefault="007D73AB" w:rsidP="007D73AB">
      <w:pPr>
        <w:spacing w:after="0" w:line="240" w:lineRule="auto"/>
        <w:rPr>
          <w:rFonts w:ascii="Book Antiqua" w:eastAsia="Arial" w:hAnsi="Book Antiqua" w:cs="Arial"/>
          <w:bCs/>
          <w:i/>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Pr>
          <w:rFonts w:ascii="Book Antiqua" w:eastAsia="Arial" w:hAnsi="Book Antiqua" w:cs="Arial"/>
          <w:bCs/>
          <w:i/>
          <w:sz w:val="20"/>
          <w:szCs w:val="20"/>
        </w:rPr>
        <w:t>Riklis Lobby Lecture Hall – Fifth Floor</w:t>
      </w:r>
    </w:p>
    <w:p w:rsidR="007D73AB" w:rsidRDefault="007D73AB" w:rsidP="007D73AB">
      <w:pPr>
        <w:spacing w:after="0" w:line="240" w:lineRule="auto"/>
        <w:rPr>
          <w:rFonts w:ascii="Book Antiqua" w:eastAsia="Arial" w:hAnsi="Book Antiqua" w:cs="Arial"/>
          <w:b/>
          <w:bCs/>
          <w:sz w:val="20"/>
          <w:szCs w:val="20"/>
        </w:rPr>
      </w:pPr>
    </w:p>
    <w:p w:rsidR="007D73AB" w:rsidRDefault="007D73AB" w:rsidP="007D73AB">
      <w:pPr>
        <w:tabs>
          <w:tab w:val="center" w:pos="3475"/>
        </w:tabs>
        <w:spacing w:after="0" w:line="240" w:lineRule="auto"/>
        <w:rPr>
          <w:rFonts w:ascii="Book Antiqua" w:eastAsia="Arial" w:hAnsi="Book Antiqua" w:cs="Arial"/>
          <w:b/>
          <w:bCs/>
          <w:sz w:val="20"/>
          <w:szCs w:val="20"/>
        </w:rPr>
      </w:pPr>
      <w:r>
        <w:rPr>
          <w:rFonts w:ascii="Book Antiqua" w:eastAsia="Arial" w:hAnsi="Book Antiqua" w:cs="Arial"/>
          <w:b/>
          <w:bCs/>
          <w:sz w:val="20"/>
          <w:szCs w:val="20"/>
        </w:rPr>
        <w:t>JWRP Participants and Madrichot</w:t>
      </w:r>
      <w:r>
        <w:rPr>
          <w:rFonts w:ascii="Book Antiqua" w:eastAsia="Arial" w:hAnsi="Book Antiqua" w:cs="Arial"/>
          <w:b/>
          <w:bCs/>
          <w:sz w:val="20"/>
          <w:szCs w:val="20"/>
        </w:rPr>
        <w:tab/>
      </w:r>
    </w:p>
    <w:p w:rsidR="007D73AB" w:rsidRDefault="007D73AB" w:rsidP="007D73AB">
      <w:pPr>
        <w:spacing w:after="0" w:line="240" w:lineRule="auto"/>
        <w:rPr>
          <w:rFonts w:ascii="Book Antiqua" w:eastAsia="Arial" w:hAnsi="Book Antiqua" w:cs="Arial"/>
          <w:b/>
          <w:bCs/>
          <w:sz w:val="20"/>
          <w:szCs w:val="20"/>
        </w:rPr>
      </w:pPr>
    </w:p>
    <w:p w:rsidR="007D73AB" w:rsidRPr="00C1289D" w:rsidRDefault="007D73AB" w:rsidP="007D73AB">
      <w:pPr>
        <w:spacing w:after="0" w:line="240" w:lineRule="auto"/>
        <w:rPr>
          <w:rFonts w:ascii="Book Antiqua" w:eastAsia="Arial" w:hAnsi="Book Antiqua" w:cs="Arial"/>
          <w:sz w:val="20"/>
          <w:szCs w:val="20"/>
        </w:rPr>
      </w:pPr>
      <w:r>
        <w:rPr>
          <w:rFonts w:ascii="Book Antiqua" w:eastAsia="Arial" w:hAnsi="Book Antiqua" w:cs="Arial"/>
          <w:bCs/>
          <w:sz w:val="20"/>
          <w:szCs w:val="20"/>
        </w:rPr>
        <w:t>10:00</w:t>
      </w:r>
      <w:r w:rsidRPr="000A4D88">
        <w:rPr>
          <w:rFonts w:ascii="Book Antiqua" w:eastAsia="Arial" w:hAnsi="Book Antiqua" w:cs="Arial"/>
          <w:bCs/>
          <w:sz w:val="20"/>
          <w:szCs w:val="20"/>
        </w:rPr>
        <w:t xml:space="preserve"> am</w:t>
      </w:r>
      <w:r>
        <w:rPr>
          <w:rFonts w:ascii="Book Antiqua" w:eastAsia="Arial" w:hAnsi="Book Antiqua" w:cs="Arial"/>
          <w:b/>
          <w:bCs/>
          <w:sz w:val="20"/>
          <w:szCs w:val="20"/>
        </w:rPr>
        <w:tab/>
        <w:t>Depart for Aish HaT</w:t>
      </w:r>
      <w:r w:rsidRPr="000B4E64">
        <w:rPr>
          <w:rFonts w:ascii="Book Antiqua" w:eastAsia="Arial" w:hAnsi="Book Antiqua" w:cs="Arial"/>
          <w:b/>
          <w:bCs/>
          <w:sz w:val="20"/>
          <w:szCs w:val="20"/>
        </w:rPr>
        <w:t xml:space="preserve">orah </w:t>
      </w:r>
      <w:r>
        <w:rPr>
          <w:rFonts w:ascii="Book Antiqua" w:eastAsia="Arial" w:hAnsi="Book Antiqua" w:cs="Arial"/>
          <w:b/>
          <w:bCs/>
          <w:sz w:val="20"/>
          <w:szCs w:val="20"/>
        </w:rPr>
        <w:t>World Center</w:t>
      </w:r>
    </w:p>
    <w:p w:rsidR="007D73AB" w:rsidRDefault="007D73AB">
      <w:pPr>
        <w:spacing w:after="0" w:line="240" w:lineRule="auto"/>
        <w:rPr>
          <w:rFonts w:ascii="Book Antiqua" w:eastAsia="Arial" w:hAnsi="Book Antiqua" w:cs="Arial"/>
          <w:b/>
          <w:sz w:val="20"/>
          <w:szCs w:val="20"/>
        </w:rPr>
      </w:pPr>
    </w:p>
    <w:p w:rsidR="00905CC8" w:rsidRPr="007D73AB" w:rsidRDefault="007D73AB">
      <w:pPr>
        <w:spacing w:after="0" w:line="240" w:lineRule="auto"/>
        <w:rPr>
          <w:rFonts w:ascii="Book Antiqua" w:eastAsia="Arial" w:hAnsi="Book Antiqua" w:cs="Arial"/>
          <w:b/>
          <w:sz w:val="20"/>
          <w:szCs w:val="20"/>
        </w:rPr>
      </w:pPr>
      <w:r w:rsidRPr="007D73AB">
        <w:rPr>
          <w:rFonts w:ascii="Book Antiqua" w:eastAsia="Arial" w:hAnsi="Book Antiqua" w:cs="Arial"/>
          <w:b/>
          <w:sz w:val="20"/>
          <w:szCs w:val="20"/>
        </w:rPr>
        <w:t>All</w:t>
      </w:r>
    </w:p>
    <w:p w:rsidR="007D73AB" w:rsidRDefault="007D73AB">
      <w:pPr>
        <w:spacing w:after="0" w:line="240" w:lineRule="auto"/>
        <w:rPr>
          <w:rFonts w:ascii="Book Antiqua" w:eastAsia="Arial" w:hAnsi="Book Antiqua" w:cs="Arial"/>
          <w:sz w:val="20"/>
          <w:szCs w:val="20"/>
        </w:rPr>
      </w:pPr>
    </w:p>
    <w:p w:rsidR="00A77B3E" w:rsidRPr="00C1289D" w:rsidRDefault="00115F3B">
      <w:pPr>
        <w:spacing w:after="0" w:line="240" w:lineRule="auto"/>
        <w:rPr>
          <w:rFonts w:ascii="Book Antiqua" w:eastAsia="Arial" w:hAnsi="Book Antiqua" w:cs="Arial"/>
          <w:sz w:val="20"/>
          <w:szCs w:val="20"/>
        </w:rPr>
      </w:pPr>
      <w:r>
        <w:rPr>
          <w:rFonts w:ascii="Book Antiqua" w:eastAsia="Arial" w:hAnsi="Book Antiqua" w:cs="Arial"/>
          <w:sz w:val="20"/>
          <w:szCs w:val="20"/>
        </w:rPr>
        <w:t>10:45</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r>
      <w:r w:rsidR="00444F28">
        <w:rPr>
          <w:rFonts w:ascii="Book Antiqua" w:eastAsia="Arial" w:hAnsi="Book Antiqua" w:cs="Arial"/>
          <w:b/>
          <w:bCs/>
          <w:sz w:val="20"/>
          <w:szCs w:val="20"/>
        </w:rPr>
        <w:t>“</w:t>
      </w:r>
      <w:r w:rsidR="0080173C" w:rsidRPr="00C1289D">
        <w:rPr>
          <w:rFonts w:ascii="Book Antiqua" w:eastAsia="Arial" w:hAnsi="Book Antiqua" w:cs="Arial"/>
          <w:b/>
          <w:bCs/>
          <w:sz w:val="20"/>
          <w:szCs w:val="20"/>
        </w:rPr>
        <w:t>Bringing It All Home</w:t>
      </w:r>
      <w:r w:rsidR="00444F28">
        <w:rPr>
          <w:rFonts w:ascii="Book Antiqua" w:eastAsia="Arial" w:hAnsi="Book Antiqua" w:cs="Arial"/>
          <w:b/>
          <w:bCs/>
          <w:sz w:val="20"/>
          <w:szCs w:val="20"/>
        </w:rPr>
        <w:t>”</w:t>
      </w:r>
    </w:p>
    <w:p w:rsidR="00A77B3E" w:rsidRPr="00C1289D" w:rsidRDefault="0080173C">
      <w:pPr>
        <w:spacing w:after="0"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How to share your inspiration with friends and family without blowing it</w:t>
      </w:r>
    </w:p>
    <w:p w:rsidR="00A77B3E" w:rsidRPr="00C1289D" w:rsidRDefault="0080173C">
      <w:pPr>
        <w:spacing w:after="0" w:line="240" w:lineRule="auto"/>
        <w:rPr>
          <w:rFonts w:ascii="Book Antiqua" w:eastAsia="Arial" w:hAnsi="Book Antiqua" w:cs="Arial"/>
          <w:sz w:val="20"/>
          <w:szCs w:val="20"/>
        </w:rPr>
      </w:pPr>
      <w:r w:rsidRPr="00C1289D">
        <w:rPr>
          <w:rFonts w:ascii="Book Antiqua" w:eastAsia="Arial" w:hAnsi="Book Antiqua" w:cs="Arial"/>
          <w:sz w:val="20"/>
          <w:szCs w:val="20"/>
        </w:rPr>
        <w:tab/>
      </w:r>
      <w:r w:rsidRPr="00C1289D">
        <w:rPr>
          <w:rFonts w:ascii="Book Antiqua" w:eastAsia="Arial" w:hAnsi="Book Antiqua" w:cs="Arial"/>
          <w:sz w:val="20"/>
          <w:szCs w:val="20"/>
        </w:rPr>
        <w:tab/>
      </w:r>
      <w:r w:rsidR="000B21D6">
        <w:rPr>
          <w:rFonts w:ascii="Book Antiqua" w:eastAsia="Arial" w:hAnsi="Book Antiqua" w:cs="Arial"/>
          <w:i/>
          <w:iCs/>
          <w:sz w:val="20"/>
          <w:szCs w:val="20"/>
        </w:rPr>
        <w:t xml:space="preserve">Lori Palatnik - </w:t>
      </w:r>
      <w:r w:rsidR="00535B74">
        <w:rPr>
          <w:rFonts w:ascii="Book Antiqua" w:eastAsia="Arial" w:hAnsi="Book Antiqua" w:cs="Arial"/>
          <w:i/>
          <w:iCs/>
          <w:sz w:val="20"/>
          <w:szCs w:val="20"/>
        </w:rPr>
        <w:t>Banquet Hall</w:t>
      </w:r>
    </w:p>
    <w:p w:rsidR="00A77B3E" w:rsidRPr="00C1289D" w:rsidRDefault="00A77B3E">
      <w:pPr>
        <w:spacing w:after="0" w:line="240" w:lineRule="auto"/>
        <w:rPr>
          <w:rFonts w:ascii="Book Antiqua" w:eastAsia="Arial" w:hAnsi="Book Antiqua" w:cs="Arial"/>
          <w:i/>
          <w:iCs/>
          <w:sz w:val="20"/>
          <w:szCs w:val="20"/>
        </w:rPr>
      </w:pPr>
    </w:p>
    <w:p w:rsidR="00A77B3E" w:rsidRDefault="00115F3B">
      <w:pPr>
        <w:spacing w:after="0" w:line="240" w:lineRule="auto"/>
        <w:rPr>
          <w:rFonts w:ascii="Book Antiqua" w:eastAsia="Arial" w:hAnsi="Book Antiqua" w:cs="Arial"/>
          <w:b/>
          <w:bCs/>
          <w:sz w:val="20"/>
          <w:szCs w:val="20"/>
        </w:rPr>
      </w:pPr>
      <w:r>
        <w:rPr>
          <w:rFonts w:ascii="Book Antiqua" w:eastAsia="Arial" w:hAnsi="Book Antiqua" w:cs="Arial"/>
          <w:sz w:val="20"/>
          <w:szCs w:val="20"/>
        </w:rPr>
        <w:t>11:45</w:t>
      </w:r>
      <w:r w:rsidR="0080173C" w:rsidRPr="00C1289D">
        <w:rPr>
          <w:rFonts w:ascii="Book Antiqua" w:eastAsia="Arial" w:hAnsi="Book Antiqua" w:cs="Arial"/>
          <w:sz w:val="20"/>
          <w:szCs w:val="20"/>
        </w:rPr>
        <w:t xml:space="preserve"> am</w:t>
      </w:r>
      <w:r w:rsidR="0080173C" w:rsidRPr="00C1289D">
        <w:rPr>
          <w:rFonts w:ascii="Book Antiqua" w:eastAsia="Arial" w:hAnsi="Book Antiqua" w:cs="Arial"/>
          <w:b/>
          <w:bCs/>
          <w:sz w:val="20"/>
          <w:szCs w:val="20"/>
        </w:rPr>
        <w:tab/>
        <w:t>Survival Kits and Evaluations</w:t>
      </w:r>
    </w:p>
    <w:p w:rsidR="000A4D88" w:rsidRDefault="000A4D88">
      <w:pPr>
        <w:spacing w:after="0" w:line="240" w:lineRule="auto"/>
        <w:rPr>
          <w:rFonts w:ascii="Book Antiqua" w:eastAsia="Arial" w:hAnsi="Book Antiqua" w:cs="Arial"/>
          <w:b/>
          <w:bCs/>
          <w:sz w:val="20"/>
          <w:szCs w:val="20"/>
        </w:rPr>
      </w:pPr>
    </w:p>
    <w:p w:rsidR="000A4D88" w:rsidRPr="00C1289D" w:rsidRDefault="000A4D88">
      <w:pPr>
        <w:spacing w:after="0" w:line="240" w:lineRule="auto"/>
        <w:rPr>
          <w:rFonts w:ascii="Book Antiqua" w:eastAsia="Arial" w:hAnsi="Book Antiqua" w:cs="Arial"/>
          <w:sz w:val="20"/>
          <w:szCs w:val="20"/>
        </w:rPr>
      </w:pPr>
      <w:r>
        <w:rPr>
          <w:rFonts w:ascii="Book Antiqua" w:eastAsia="Arial" w:hAnsi="Book Antiqua" w:cs="Arial"/>
          <w:b/>
          <w:bCs/>
          <w:sz w:val="20"/>
          <w:szCs w:val="20"/>
        </w:rPr>
        <w:tab/>
      </w:r>
      <w:r>
        <w:rPr>
          <w:rFonts w:ascii="Book Antiqua" w:eastAsia="Arial" w:hAnsi="Book Antiqua" w:cs="Arial"/>
          <w:b/>
          <w:bCs/>
          <w:sz w:val="20"/>
          <w:szCs w:val="20"/>
        </w:rPr>
        <w:tab/>
      </w:r>
      <w:r w:rsidRPr="00C1289D">
        <w:rPr>
          <w:rFonts w:ascii="Book Antiqua" w:eastAsia="Arial" w:hAnsi="Book Antiqua" w:cs="Arial"/>
          <w:b/>
          <w:bCs/>
          <w:sz w:val="20"/>
          <w:szCs w:val="20"/>
        </w:rPr>
        <w:t>Opportunity to purchase CD’s</w:t>
      </w:r>
      <w:r w:rsidR="003F329B">
        <w:rPr>
          <w:rFonts w:ascii="Book Antiqua" w:eastAsia="Arial" w:hAnsi="Book Antiqua" w:cs="Arial"/>
          <w:b/>
          <w:bCs/>
          <w:sz w:val="20"/>
          <w:szCs w:val="20"/>
        </w:rPr>
        <w:t xml:space="preserve"> </w:t>
      </w:r>
      <w:r w:rsidR="0069680E">
        <w:rPr>
          <w:rFonts w:ascii="Book Antiqua" w:eastAsia="Arial" w:hAnsi="Book Antiqua" w:cs="Arial"/>
          <w:b/>
          <w:bCs/>
          <w:sz w:val="20"/>
          <w:szCs w:val="20"/>
        </w:rPr>
        <w:t>and Bands</w:t>
      </w:r>
    </w:p>
    <w:p w:rsidR="00A77B3E" w:rsidRPr="00C1289D" w:rsidRDefault="00A77B3E">
      <w:pPr>
        <w:spacing w:after="0" w:line="240" w:lineRule="auto"/>
        <w:rPr>
          <w:rFonts w:ascii="Book Antiqua" w:eastAsia="Arial" w:hAnsi="Book Antiqua" w:cs="Arial"/>
          <w:b/>
          <w:bCs/>
          <w:sz w:val="20"/>
          <w:szCs w:val="20"/>
        </w:rPr>
      </w:pPr>
    </w:p>
    <w:p w:rsidR="00A77B3E" w:rsidRPr="00C1289D" w:rsidRDefault="00115F3B">
      <w:pPr>
        <w:spacing w:after="0" w:line="240" w:lineRule="auto"/>
        <w:rPr>
          <w:rFonts w:ascii="Book Antiqua" w:eastAsia="Arial" w:hAnsi="Book Antiqua" w:cs="Arial"/>
          <w:sz w:val="20"/>
          <w:szCs w:val="20"/>
        </w:rPr>
      </w:pPr>
      <w:r>
        <w:rPr>
          <w:rFonts w:ascii="Book Antiqua" w:eastAsia="Arial" w:hAnsi="Book Antiqua" w:cs="Arial"/>
          <w:sz w:val="20"/>
          <w:szCs w:val="20"/>
        </w:rPr>
        <w:t>12:45</w:t>
      </w:r>
      <w:r w:rsidR="00C70568">
        <w:rPr>
          <w:rFonts w:ascii="Book Antiqua" w:eastAsia="Arial" w:hAnsi="Book Antiqua" w:cs="Arial"/>
          <w:sz w:val="20"/>
          <w:szCs w:val="20"/>
        </w:rPr>
        <w:t xml:space="preserve"> </w:t>
      </w:r>
      <w:r w:rsidR="0069680E">
        <w:rPr>
          <w:rFonts w:ascii="Book Antiqua" w:eastAsia="Arial" w:hAnsi="Book Antiqua" w:cs="Arial"/>
          <w:sz w:val="20"/>
          <w:szCs w:val="20"/>
        </w:rPr>
        <w:t>p</w:t>
      </w:r>
      <w:r w:rsidR="0080173C" w:rsidRPr="00C1289D">
        <w:rPr>
          <w:rFonts w:ascii="Book Antiqua" w:eastAsia="Arial" w:hAnsi="Book Antiqua" w:cs="Arial"/>
          <w:sz w:val="20"/>
          <w:szCs w:val="20"/>
        </w:rPr>
        <w:t>m</w:t>
      </w:r>
      <w:r w:rsidR="0080173C" w:rsidRPr="00C1289D">
        <w:rPr>
          <w:rFonts w:ascii="Book Antiqua" w:eastAsia="Arial" w:hAnsi="Book Antiqua" w:cs="Arial"/>
          <w:b/>
          <w:bCs/>
          <w:sz w:val="20"/>
          <w:szCs w:val="20"/>
        </w:rPr>
        <w:tab/>
      </w:r>
      <w:r w:rsidR="0069680E">
        <w:rPr>
          <w:rFonts w:ascii="Book Antiqua" w:eastAsia="Arial" w:hAnsi="Book Antiqua" w:cs="Arial"/>
          <w:b/>
          <w:bCs/>
          <w:sz w:val="20"/>
          <w:szCs w:val="20"/>
        </w:rPr>
        <w:t>Jerusalem Online Presentation</w:t>
      </w:r>
    </w:p>
    <w:p w:rsidR="00A77B3E" w:rsidRPr="00C1289D" w:rsidRDefault="0080173C">
      <w:pPr>
        <w:spacing w:after="0" w:line="240" w:lineRule="auto"/>
        <w:rPr>
          <w:rFonts w:ascii="Book Antiqua" w:eastAsia="Arial" w:hAnsi="Book Antiqua" w:cs="Arial"/>
          <w:b/>
          <w:bCs/>
          <w:sz w:val="20"/>
          <w:szCs w:val="20"/>
        </w:rPr>
      </w:pP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r>
    </w:p>
    <w:p w:rsidR="00A77B3E" w:rsidRDefault="00115F3B">
      <w:pPr>
        <w:spacing w:after="0" w:line="240" w:lineRule="auto"/>
        <w:ind w:left="1440" w:hanging="1440"/>
        <w:rPr>
          <w:rFonts w:ascii="Book Antiqua" w:eastAsia="Arial" w:hAnsi="Book Antiqua" w:cs="Arial"/>
          <w:b/>
          <w:bCs/>
          <w:sz w:val="20"/>
          <w:szCs w:val="20"/>
        </w:rPr>
      </w:pPr>
      <w:r>
        <w:rPr>
          <w:rFonts w:ascii="Book Antiqua" w:eastAsia="Arial" w:hAnsi="Book Antiqua" w:cs="Arial"/>
          <w:bCs/>
          <w:sz w:val="20"/>
          <w:szCs w:val="20"/>
        </w:rPr>
        <w:t>12:55</w:t>
      </w:r>
      <w:r w:rsidR="0069680E" w:rsidRPr="0069680E">
        <w:rPr>
          <w:rFonts w:ascii="Book Antiqua" w:eastAsia="Arial" w:hAnsi="Book Antiqua" w:cs="Arial"/>
          <w:bCs/>
          <w:sz w:val="20"/>
          <w:szCs w:val="20"/>
        </w:rPr>
        <w:t xml:space="preserve"> pm</w:t>
      </w:r>
      <w:r w:rsidR="0069680E">
        <w:rPr>
          <w:rFonts w:ascii="Book Antiqua" w:eastAsia="Arial" w:hAnsi="Book Antiqua" w:cs="Arial"/>
          <w:b/>
          <w:bCs/>
          <w:sz w:val="20"/>
          <w:szCs w:val="20"/>
        </w:rPr>
        <w:tab/>
        <w:t>Words from the Heart</w:t>
      </w:r>
    </w:p>
    <w:p w:rsidR="0069680E" w:rsidRPr="0069680E" w:rsidRDefault="0069680E">
      <w:pPr>
        <w:spacing w:after="0" w:line="240" w:lineRule="auto"/>
        <w:ind w:left="1440" w:hanging="1440"/>
        <w:rPr>
          <w:rFonts w:ascii="Book Antiqua" w:eastAsia="Arial" w:hAnsi="Book Antiqua" w:cs="Arial"/>
          <w:bCs/>
          <w:i/>
          <w:sz w:val="20"/>
          <w:szCs w:val="20"/>
        </w:rPr>
      </w:pPr>
      <w:r>
        <w:rPr>
          <w:rFonts w:ascii="Book Antiqua" w:eastAsia="Arial" w:hAnsi="Book Antiqua" w:cs="Arial"/>
          <w:b/>
          <w:bCs/>
          <w:sz w:val="20"/>
          <w:szCs w:val="20"/>
        </w:rPr>
        <w:tab/>
      </w:r>
      <w:r w:rsidRPr="0069680E">
        <w:rPr>
          <w:rFonts w:ascii="Book Antiqua" w:eastAsia="Arial" w:hAnsi="Book Antiqua" w:cs="Arial"/>
          <w:bCs/>
          <w:i/>
          <w:sz w:val="20"/>
          <w:szCs w:val="20"/>
        </w:rPr>
        <w:t>Pamela Claman</w:t>
      </w:r>
    </w:p>
    <w:p w:rsidR="0069680E" w:rsidRDefault="0069680E" w:rsidP="000A4D88">
      <w:pPr>
        <w:spacing w:after="0" w:line="240" w:lineRule="auto"/>
        <w:ind w:left="1440" w:hanging="1440"/>
        <w:rPr>
          <w:rFonts w:ascii="Book Antiqua" w:eastAsia="Arial" w:hAnsi="Book Antiqua" w:cs="Arial"/>
          <w:sz w:val="20"/>
          <w:szCs w:val="20"/>
        </w:rPr>
      </w:pPr>
    </w:p>
    <w:p w:rsidR="00A77B3E" w:rsidRDefault="00E103A0" w:rsidP="000A4D88">
      <w:pPr>
        <w:spacing w:after="0" w:line="240" w:lineRule="auto"/>
        <w:ind w:left="1440" w:hanging="1440"/>
        <w:rPr>
          <w:rFonts w:ascii="Book Antiqua" w:eastAsia="Arial" w:hAnsi="Book Antiqua" w:cs="Arial"/>
          <w:b/>
          <w:bCs/>
          <w:sz w:val="20"/>
          <w:szCs w:val="20"/>
        </w:rPr>
      </w:pPr>
      <w:r>
        <w:rPr>
          <w:rFonts w:ascii="Book Antiqua" w:eastAsia="Arial" w:hAnsi="Book Antiqua" w:cs="Arial"/>
          <w:sz w:val="20"/>
          <w:szCs w:val="20"/>
        </w:rPr>
        <w:t>1:15</w:t>
      </w:r>
      <w:r w:rsidR="0069680E">
        <w:rPr>
          <w:rFonts w:ascii="Book Antiqua" w:eastAsia="Arial" w:hAnsi="Book Antiqua" w:cs="Arial"/>
          <w:sz w:val="20"/>
          <w:szCs w:val="20"/>
        </w:rPr>
        <w:t xml:space="preserve"> p</w:t>
      </w:r>
      <w:r w:rsidR="0080173C" w:rsidRPr="00C1289D">
        <w:rPr>
          <w:rFonts w:ascii="Book Antiqua" w:eastAsia="Arial" w:hAnsi="Book Antiqua" w:cs="Arial"/>
          <w:sz w:val="20"/>
          <w:szCs w:val="20"/>
        </w:rPr>
        <w:t>m</w:t>
      </w:r>
      <w:r w:rsidR="0080173C" w:rsidRPr="00C1289D">
        <w:rPr>
          <w:rFonts w:ascii="Book Antiqua" w:eastAsia="Arial" w:hAnsi="Book Antiqua" w:cs="Arial"/>
          <w:b/>
          <w:bCs/>
          <w:sz w:val="20"/>
          <w:szCs w:val="20"/>
        </w:rPr>
        <w:tab/>
        <w:t>Our Mother Rachel: Shepherding Us Along the Way</w:t>
      </w:r>
    </w:p>
    <w:p w:rsidR="00B46669" w:rsidRPr="00C1289D" w:rsidRDefault="00B46669" w:rsidP="000A4D88">
      <w:pPr>
        <w:spacing w:after="0" w:line="240" w:lineRule="auto"/>
        <w:ind w:left="1440" w:hanging="1440"/>
        <w:rPr>
          <w:rFonts w:ascii="Book Antiqua" w:eastAsia="Arial" w:hAnsi="Book Antiqua" w:cs="Arial"/>
          <w:sz w:val="20"/>
          <w:szCs w:val="20"/>
        </w:rPr>
      </w:pPr>
    </w:p>
    <w:p w:rsidR="00A77B3E" w:rsidRPr="00C1289D" w:rsidRDefault="000A4D88">
      <w:pPr>
        <w:spacing w:after="0" w:line="240" w:lineRule="auto"/>
        <w:rPr>
          <w:rFonts w:ascii="Book Antiqua" w:eastAsia="Arial" w:hAnsi="Book Antiqua" w:cs="Arial"/>
          <w:sz w:val="20"/>
          <w:szCs w:val="20"/>
        </w:rPr>
      </w:pPr>
      <w:r>
        <w:rPr>
          <w:rFonts w:ascii="Book Antiqua" w:eastAsia="Arial" w:hAnsi="Book Antiqua" w:cs="Arial"/>
          <w:sz w:val="20"/>
          <w:szCs w:val="20"/>
        </w:rPr>
        <w:t>1</w:t>
      </w:r>
      <w:r w:rsidR="00E103A0">
        <w:rPr>
          <w:rFonts w:ascii="Book Antiqua" w:eastAsia="Arial" w:hAnsi="Book Antiqua" w:cs="Arial"/>
          <w:sz w:val="20"/>
          <w:szCs w:val="20"/>
        </w:rPr>
        <w:t>:30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Pr>
          <w:rFonts w:ascii="Book Antiqua" w:eastAsia="Arial" w:hAnsi="Book Antiqua" w:cs="Arial"/>
          <w:b/>
          <w:bCs/>
          <w:sz w:val="20"/>
          <w:szCs w:val="20"/>
        </w:rPr>
        <w:tab/>
      </w:r>
      <w:r w:rsidR="0080173C" w:rsidRPr="00C1289D">
        <w:rPr>
          <w:rFonts w:ascii="Book Antiqua" w:eastAsia="Arial" w:hAnsi="Book Antiqua" w:cs="Arial"/>
          <w:b/>
          <w:bCs/>
          <w:sz w:val="20"/>
          <w:szCs w:val="20"/>
        </w:rPr>
        <w:t>Free Time</w:t>
      </w:r>
    </w:p>
    <w:p w:rsidR="006D6276" w:rsidRDefault="006D6276" w:rsidP="006D6276">
      <w:pPr>
        <w:spacing w:after="0" w:line="240" w:lineRule="auto"/>
        <w:rPr>
          <w:rFonts w:ascii="Book Antiqua" w:eastAsia="Arial" w:hAnsi="Book Antiqua" w:cs="Arial"/>
          <w:b/>
          <w:bCs/>
          <w:sz w:val="20"/>
          <w:szCs w:val="20"/>
        </w:rPr>
      </w:pPr>
    </w:p>
    <w:p w:rsidR="007E79FA" w:rsidRDefault="00E02A68">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Bergen</w:t>
      </w:r>
      <w:r w:rsidR="00C5775D">
        <w:rPr>
          <w:rFonts w:ascii="Book Antiqua" w:eastAsia="Arial" w:hAnsi="Book Antiqua" w:cs="Arial"/>
          <w:b/>
          <w:bCs/>
          <w:sz w:val="20"/>
          <w:szCs w:val="20"/>
        </w:rPr>
        <w:t>, Denver and Long Island</w:t>
      </w:r>
    </w:p>
    <w:p w:rsidR="00E02A68" w:rsidRDefault="00E02A68">
      <w:pPr>
        <w:spacing w:after="0" w:line="240" w:lineRule="auto"/>
        <w:rPr>
          <w:rFonts w:ascii="Book Antiqua" w:eastAsia="Arial" w:hAnsi="Book Antiqua" w:cs="Arial"/>
          <w:b/>
          <w:bCs/>
          <w:sz w:val="20"/>
          <w:szCs w:val="20"/>
        </w:rPr>
      </w:pPr>
    </w:p>
    <w:p w:rsidR="00A77B3E" w:rsidRDefault="000A4D88" w:rsidP="007E4212">
      <w:pPr>
        <w:spacing w:after="0" w:line="240" w:lineRule="auto"/>
        <w:rPr>
          <w:rFonts w:ascii="Book Antiqua" w:eastAsia="Arial" w:hAnsi="Book Antiqua" w:cs="Arial"/>
          <w:b/>
          <w:bCs/>
          <w:sz w:val="20"/>
          <w:szCs w:val="20"/>
        </w:rPr>
      </w:pPr>
      <w:r>
        <w:rPr>
          <w:rFonts w:ascii="Book Antiqua" w:eastAsia="Arial" w:hAnsi="Book Antiqua" w:cs="Arial"/>
          <w:sz w:val="20"/>
          <w:szCs w:val="20"/>
        </w:rPr>
        <w:t>3:30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Depart Hotel</w:t>
      </w:r>
      <w:r w:rsidR="00B46669">
        <w:rPr>
          <w:rFonts w:ascii="Book Antiqua" w:eastAsia="Arial" w:hAnsi="Book Antiqua" w:cs="Arial"/>
          <w:b/>
          <w:bCs/>
          <w:sz w:val="20"/>
          <w:szCs w:val="20"/>
        </w:rPr>
        <w:t xml:space="preserve">        </w:t>
      </w:r>
      <w:r w:rsidR="00C36383">
        <w:rPr>
          <w:rFonts w:ascii="Book Antiqua" w:eastAsia="Arial" w:hAnsi="Book Antiqua" w:cs="Arial"/>
          <w:sz w:val="20"/>
          <w:szCs w:val="20"/>
        </w:rPr>
        <w:t>4</w:t>
      </w:r>
      <w:r>
        <w:rPr>
          <w:rFonts w:ascii="Book Antiqua" w:eastAsia="Arial" w:hAnsi="Book Antiqua" w:cs="Arial"/>
          <w:sz w:val="20"/>
          <w:szCs w:val="20"/>
        </w:rPr>
        <w:t>:0</w:t>
      </w:r>
      <w:r w:rsidR="0080173C" w:rsidRPr="00C1289D">
        <w:rPr>
          <w:rFonts w:ascii="Book Antiqua" w:eastAsia="Arial" w:hAnsi="Book Antiqua" w:cs="Arial"/>
          <w:sz w:val="20"/>
          <w:szCs w:val="20"/>
        </w:rPr>
        <w:t>0 pm</w:t>
      </w:r>
      <w:r w:rsidR="007117AC">
        <w:rPr>
          <w:rFonts w:ascii="Book Antiqua" w:eastAsia="Arial" w:hAnsi="Book Antiqua" w:cs="Arial"/>
          <w:b/>
          <w:bCs/>
          <w:sz w:val="20"/>
          <w:szCs w:val="20"/>
        </w:rPr>
        <w:tab/>
      </w:r>
      <w:r w:rsidR="0080173C" w:rsidRPr="00C1289D">
        <w:rPr>
          <w:rFonts w:ascii="Book Antiqua" w:eastAsia="Arial" w:hAnsi="Book Antiqua" w:cs="Arial"/>
          <w:b/>
          <w:bCs/>
          <w:sz w:val="20"/>
          <w:szCs w:val="20"/>
        </w:rPr>
        <w:t>Rachel’s Tomb</w:t>
      </w:r>
    </w:p>
    <w:p w:rsidR="00E103A0" w:rsidRDefault="00E103A0" w:rsidP="007E4212">
      <w:pPr>
        <w:spacing w:after="0" w:line="240" w:lineRule="auto"/>
        <w:rPr>
          <w:rFonts w:ascii="Book Antiqua" w:eastAsia="Arial" w:hAnsi="Book Antiqua" w:cs="Arial"/>
          <w:b/>
          <w:bCs/>
          <w:sz w:val="20"/>
          <w:szCs w:val="20"/>
        </w:rPr>
      </w:pPr>
    </w:p>
    <w:p w:rsidR="00E02A68" w:rsidRDefault="00E02A68" w:rsidP="00E02A68">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Detroit, Minneapolis, Passaic and Vancouver</w:t>
      </w:r>
    </w:p>
    <w:p w:rsidR="00E02A68" w:rsidRDefault="00E02A68" w:rsidP="00E02A68">
      <w:pPr>
        <w:spacing w:after="0" w:line="240" w:lineRule="auto"/>
        <w:rPr>
          <w:rFonts w:ascii="Book Antiqua" w:eastAsia="Arial" w:hAnsi="Book Antiqua" w:cs="Arial"/>
          <w:b/>
          <w:bCs/>
          <w:sz w:val="20"/>
          <w:szCs w:val="20"/>
        </w:rPr>
      </w:pPr>
    </w:p>
    <w:p w:rsidR="00E02A68" w:rsidRDefault="00E02A68" w:rsidP="00E02A68">
      <w:pPr>
        <w:spacing w:after="0" w:line="240" w:lineRule="auto"/>
        <w:rPr>
          <w:rFonts w:ascii="Book Antiqua" w:eastAsia="Arial" w:hAnsi="Book Antiqua" w:cs="Arial"/>
          <w:b/>
          <w:bCs/>
          <w:sz w:val="20"/>
          <w:szCs w:val="20"/>
        </w:rPr>
      </w:pPr>
      <w:r>
        <w:rPr>
          <w:rFonts w:ascii="Book Antiqua" w:eastAsia="Arial" w:hAnsi="Book Antiqua" w:cs="Arial"/>
          <w:sz w:val="20"/>
          <w:szCs w:val="20"/>
        </w:rPr>
        <w:t>3:30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Hotel</w:t>
      </w:r>
      <w:r>
        <w:rPr>
          <w:rFonts w:ascii="Book Antiqua" w:eastAsia="Arial" w:hAnsi="Book Antiqua" w:cs="Arial"/>
          <w:b/>
          <w:bCs/>
          <w:sz w:val="20"/>
          <w:szCs w:val="20"/>
        </w:rPr>
        <w:t xml:space="preserve">        </w:t>
      </w:r>
      <w:r>
        <w:rPr>
          <w:rFonts w:ascii="Book Antiqua" w:eastAsia="Arial" w:hAnsi="Book Antiqua" w:cs="Arial"/>
          <w:sz w:val="20"/>
          <w:szCs w:val="20"/>
        </w:rPr>
        <w:t>4:0</w:t>
      </w:r>
      <w:r w:rsidRPr="00C1289D">
        <w:rPr>
          <w:rFonts w:ascii="Book Antiqua" w:eastAsia="Arial" w:hAnsi="Book Antiqua" w:cs="Arial"/>
          <w:sz w:val="20"/>
          <w:szCs w:val="20"/>
        </w:rPr>
        <w:t>0 pm</w:t>
      </w:r>
      <w:r>
        <w:rPr>
          <w:rFonts w:ascii="Book Antiqua" w:eastAsia="Arial" w:hAnsi="Book Antiqua" w:cs="Arial"/>
          <w:b/>
          <w:bCs/>
          <w:sz w:val="20"/>
          <w:szCs w:val="20"/>
        </w:rPr>
        <w:tab/>
      </w:r>
      <w:r w:rsidRPr="00C1289D">
        <w:rPr>
          <w:rFonts w:ascii="Book Antiqua" w:eastAsia="Arial" w:hAnsi="Book Antiqua" w:cs="Arial"/>
          <w:b/>
          <w:bCs/>
          <w:sz w:val="20"/>
          <w:szCs w:val="20"/>
        </w:rPr>
        <w:t>Rachel’s Tomb</w:t>
      </w:r>
    </w:p>
    <w:p w:rsidR="00564A63" w:rsidRDefault="00564A63">
      <w:pPr>
        <w:spacing w:after="0" w:line="240" w:lineRule="auto"/>
        <w:rPr>
          <w:rFonts w:ascii="Book Antiqua" w:eastAsia="Arial" w:hAnsi="Book Antiqua" w:cs="Arial"/>
          <w:b/>
          <w:bCs/>
          <w:sz w:val="20"/>
          <w:szCs w:val="20"/>
        </w:rPr>
      </w:pPr>
    </w:p>
    <w:p w:rsidR="00E02A68" w:rsidRDefault="00E02A68" w:rsidP="00E02A68">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Los Angeles</w:t>
      </w:r>
    </w:p>
    <w:p w:rsidR="00E02A68" w:rsidRDefault="00E02A68" w:rsidP="00E02A68">
      <w:pPr>
        <w:spacing w:after="0" w:line="240" w:lineRule="auto"/>
        <w:rPr>
          <w:rFonts w:ascii="Book Antiqua" w:eastAsia="Arial" w:hAnsi="Book Antiqua" w:cs="Arial"/>
          <w:b/>
          <w:bCs/>
          <w:sz w:val="20"/>
          <w:szCs w:val="20"/>
        </w:rPr>
      </w:pPr>
    </w:p>
    <w:p w:rsidR="00E02A68" w:rsidRDefault="00E02A68" w:rsidP="00E02A68">
      <w:pPr>
        <w:spacing w:after="0" w:line="240" w:lineRule="auto"/>
        <w:rPr>
          <w:rFonts w:ascii="Book Antiqua" w:eastAsia="Arial" w:hAnsi="Book Antiqua" w:cs="Arial"/>
          <w:b/>
          <w:bCs/>
          <w:sz w:val="20"/>
          <w:szCs w:val="20"/>
        </w:rPr>
      </w:pPr>
      <w:r>
        <w:rPr>
          <w:rFonts w:ascii="Book Antiqua" w:eastAsia="Arial" w:hAnsi="Book Antiqua" w:cs="Arial"/>
          <w:sz w:val="20"/>
          <w:szCs w:val="20"/>
        </w:rPr>
        <w:t>3:30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Hotel</w:t>
      </w:r>
      <w:r>
        <w:rPr>
          <w:rFonts w:ascii="Book Antiqua" w:eastAsia="Arial" w:hAnsi="Book Antiqua" w:cs="Arial"/>
          <w:b/>
          <w:bCs/>
          <w:sz w:val="20"/>
          <w:szCs w:val="20"/>
        </w:rPr>
        <w:t xml:space="preserve">        </w:t>
      </w:r>
      <w:r>
        <w:rPr>
          <w:rFonts w:ascii="Book Antiqua" w:eastAsia="Arial" w:hAnsi="Book Antiqua" w:cs="Arial"/>
          <w:sz w:val="20"/>
          <w:szCs w:val="20"/>
        </w:rPr>
        <w:t>4:0</w:t>
      </w:r>
      <w:r w:rsidRPr="00C1289D">
        <w:rPr>
          <w:rFonts w:ascii="Book Antiqua" w:eastAsia="Arial" w:hAnsi="Book Antiqua" w:cs="Arial"/>
          <w:sz w:val="20"/>
          <w:szCs w:val="20"/>
        </w:rPr>
        <w:t>0 pm</w:t>
      </w:r>
      <w:r>
        <w:rPr>
          <w:rFonts w:ascii="Book Antiqua" w:eastAsia="Arial" w:hAnsi="Book Antiqua" w:cs="Arial"/>
          <w:b/>
          <w:bCs/>
          <w:sz w:val="20"/>
          <w:szCs w:val="20"/>
        </w:rPr>
        <w:tab/>
      </w:r>
      <w:r w:rsidRPr="00C1289D">
        <w:rPr>
          <w:rFonts w:ascii="Book Antiqua" w:eastAsia="Arial" w:hAnsi="Book Antiqua" w:cs="Arial"/>
          <w:b/>
          <w:bCs/>
          <w:sz w:val="20"/>
          <w:szCs w:val="20"/>
        </w:rPr>
        <w:t>Rachel’s Tomb</w:t>
      </w:r>
    </w:p>
    <w:p w:rsidR="00E02A68" w:rsidRDefault="00E02A68">
      <w:pPr>
        <w:spacing w:after="0" w:line="240" w:lineRule="auto"/>
        <w:rPr>
          <w:rFonts w:ascii="Book Antiqua" w:eastAsia="Arial" w:hAnsi="Book Antiqua" w:cs="Arial"/>
          <w:b/>
          <w:bCs/>
          <w:sz w:val="20"/>
          <w:szCs w:val="20"/>
        </w:rPr>
      </w:pPr>
    </w:p>
    <w:p w:rsidR="00E02A68" w:rsidRDefault="00E02A68" w:rsidP="00E02A68">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Brooklyn, Queens</w:t>
      </w:r>
      <w:r w:rsidR="00C5775D">
        <w:rPr>
          <w:rFonts w:ascii="Book Antiqua" w:eastAsia="Arial" w:hAnsi="Book Antiqua" w:cs="Arial"/>
          <w:b/>
          <w:bCs/>
          <w:sz w:val="20"/>
          <w:szCs w:val="20"/>
        </w:rPr>
        <w:t xml:space="preserve"> and Rockland</w:t>
      </w:r>
    </w:p>
    <w:p w:rsidR="00E02A68" w:rsidRDefault="00E02A68" w:rsidP="00E02A68">
      <w:pPr>
        <w:spacing w:after="0" w:line="240" w:lineRule="auto"/>
        <w:rPr>
          <w:rFonts w:ascii="Book Antiqua" w:eastAsia="Arial" w:hAnsi="Book Antiqua" w:cs="Arial"/>
          <w:b/>
          <w:bCs/>
          <w:sz w:val="20"/>
          <w:szCs w:val="20"/>
        </w:rPr>
      </w:pPr>
    </w:p>
    <w:p w:rsidR="00E02A68" w:rsidRDefault="00E02A68" w:rsidP="00E02A68">
      <w:pPr>
        <w:spacing w:after="0" w:line="240" w:lineRule="auto"/>
        <w:rPr>
          <w:rFonts w:ascii="Book Antiqua" w:eastAsia="Arial" w:hAnsi="Book Antiqua" w:cs="Arial"/>
          <w:b/>
          <w:bCs/>
          <w:sz w:val="20"/>
          <w:szCs w:val="20"/>
        </w:rPr>
      </w:pPr>
      <w:r>
        <w:rPr>
          <w:rFonts w:ascii="Book Antiqua" w:eastAsia="Arial" w:hAnsi="Book Antiqua" w:cs="Arial"/>
          <w:sz w:val="20"/>
          <w:szCs w:val="20"/>
        </w:rPr>
        <w:t>3:30</w:t>
      </w:r>
      <w:r w:rsidRPr="00C1289D">
        <w:rPr>
          <w:rFonts w:ascii="Book Antiqua" w:eastAsia="Arial" w:hAnsi="Book Antiqua" w:cs="Arial"/>
          <w:sz w:val="20"/>
          <w:szCs w:val="20"/>
        </w:rPr>
        <w:t xml:space="preserve"> pm</w:t>
      </w:r>
      <w:r w:rsidRPr="00C1289D">
        <w:rPr>
          <w:rFonts w:ascii="Book Antiqua" w:eastAsia="Arial" w:hAnsi="Book Antiqua" w:cs="Arial"/>
          <w:b/>
          <w:bCs/>
          <w:sz w:val="20"/>
          <w:szCs w:val="20"/>
        </w:rPr>
        <w:tab/>
      </w:r>
      <w:r w:rsidRPr="00C1289D">
        <w:rPr>
          <w:rFonts w:ascii="Book Antiqua" w:eastAsia="Arial" w:hAnsi="Book Antiqua" w:cs="Arial"/>
          <w:b/>
          <w:bCs/>
          <w:sz w:val="20"/>
          <w:szCs w:val="20"/>
        </w:rPr>
        <w:tab/>
        <w:t>Depart Hotel</w:t>
      </w:r>
      <w:r>
        <w:rPr>
          <w:rFonts w:ascii="Book Antiqua" w:eastAsia="Arial" w:hAnsi="Book Antiqua" w:cs="Arial"/>
          <w:b/>
          <w:bCs/>
          <w:sz w:val="20"/>
          <w:szCs w:val="20"/>
        </w:rPr>
        <w:t xml:space="preserve">        </w:t>
      </w:r>
      <w:r>
        <w:rPr>
          <w:rFonts w:ascii="Book Antiqua" w:eastAsia="Arial" w:hAnsi="Book Antiqua" w:cs="Arial"/>
          <w:sz w:val="20"/>
          <w:szCs w:val="20"/>
        </w:rPr>
        <w:t>4:0</w:t>
      </w:r>
      <w:r w:rsidRPr="00C1289D">
        <w:rPr>
          <w:rFonts w:ascii="Book Antiqua" w:eastAsia="Arial" w:hAnsi="Book Antiqua" w:cs="Arial"/>
          <w:sz w:val="20"/>
          <w:szCs w:val="20"/>
        </w:rPr>
        <w:t>0 pm</w:t>
      </w:r>
      <w:r>
        <w:rPr>
          <w:rFonts w:ascii="Book Antiqua" w:eastAsia="Arial" w:hAnsi="Book Antiqua" w:cs="Arial"/>
          <w:b/>
          <w:bCs/>
          <w:sz w:val="20"/>
          <w:szCs w:val="20"/>
        </w:rPr>
        <w:tab/>
      </w:r>
      <w:r w:rsidRPr="00C1289D">
        <w:rPr>
          <w:rFonts w:ascii="Book Antiqua" w:eastAsia="Arial" w:hAnsi="Book Antiqua" w:cs="Arial"/>
          <w:b/>
          <w:bCs/>
          <w:sz w:val="20"/>
          <w:szCs w:val="20"/>
        </w:rPr>
        <w:t>Rachel’s Tomb</w:t>
      </w:r>
    </w:p>
    <w:p w:rsidR="00E02A68" w:rsidRDefault="00E02A68">
      <w:pPr>
        <w:spacing w:after="0" w:line="240" w:lineRule="auto"/>
        <w:rPr>
          <w:rFonts w:ascii="Book Antiqua" w:eastAsia="Arial" w:hAnsi="Book Antiqua" w:cs="Arial"/>
          <w:b/>
          <w:bCs/>
          <w:sz w:val="20"/>
          <w:szCs w:val="20"/>
        </w:rPr>
      </w:pPr>
    </w:p>
    <w:p w:rsidR="000A4D88" w:rsidRDefault="00F46F2E">
      <w:pPr>
        <w:spacing w:after="0" w:line="240" w:lineRule="auto"/>
        <w:rPr>
          <w:rFonts w:ascii="Book Antiqua" w:eastAsia="Arial" w:hAnsi="Book Antiqua" w:cs="Arial"/>
          <w:b/>
          <w:bCs/>
          <w:sz w:val="20"/>
          <w:szCs w:val="20"/>
        </w:rPr>
      </w:pPr>
      <w:r>
        <w:rPr>
          <w:rFonts w:ascii="Book Antiqua" w:eastAsia="Arial" w:hAnsi="Book Antiqua" w:cs="Arial"/>
          <w:b/>
          <w:bCs/>
          <w:sz w:val="20"/>
          <w:szCs w:val="20"/>
        </w:rPr>
        <w:t>All</w:t>
      </w:r>
    </w:p>
    <w:p w:rsidR="000806B5" w:rsidRDefault="000806B5">
      <w:pPr>
        <w:spacing w:after="0" w:line="240" w:lineRule="auto"/>
        <w:rPr>
          <w:rFonts w:ascii="Book Antiqua" w:eastAsia="Arial" w:hAnsi="Book Antiqua" w:cs="Arial"/>
          <w:b/>
          <w:bCs/>
          <w:sz w:val="20"/>
          <w:szCs w:val="20"/>
        </w:rPr>
      </w:pPr>
    </w:p>
    <w:p w:rsidR="00A77B3E" w:rsidRPr="00C1289D" w:rsidRDefault="000A4D88">
      <w:pPr>
        <w:spacing w:after="0" w:line="240" w:lineRule="auto"/>
        <w:rPr>
          <w:rFonts w:ascii="Book Antiqua" w:eastAsia="Arial" w:hAnsi="Book Antiqua" w:cs="Arial"/>
          <w:sz w:val="20"/>
          <w:szCs w:val="20"/>
        </w:rPr>
      </w:pPr>
      <w:r>
        <w:rPr>
          <w:rFonts w:ascii="Book Antiqua" w:eastAsia="Arial" w:hAnsi="Book Antiqua" w:cs="Arial"/>
          <w:sz w:val="20"/>
          <w:szCs w:val="20"/>
        </w:rPr>
        <w:t>5:30</w:t>
      </w:r>
      <w:r w:rsidR="0080173C" w:rsidRPr="00C1289D">
        <w:rPr>
          <w:rFonts w:ascii="Book Antiqua" w:eastAsia="Arial" w:hAnsi="Book Antiqua" w:cs="Arial"/>
          <w:sz w:val="20"/>
          <w:szCs w:val="20"/>
        </w:rPr>
        <w:t xml:space="preserve"> pm</w:t>
      </w:r>
      <w:r w:rsidR="0080173C" w:rsidRPr="00C1289D">
        <w:rPr>
          <w:rFonts w:ascii="Book Antiqua" w:eastAsia="Arial" w:hAnsi="Book Antiqua" w:cs="Arial"/>
          <w:b/>
          <w:bCs/>
          <w:sz w:val="20"/>
          <w:szCs w:val="20"/>
        </w:rPr>
        <w:tab/>
      </w:r>
      <w:r w:rsidR="0080173C" w:rsidRPr="00C1289D">
        <w:rPr>
          <w:rFonts w:ascii="Book Antiqua" w:eastAsia="Arial" w:hAnsi="Book Antiqua" w:cs="Arial"/>
          <w:b/>
          <w:bCs/>
          <w:sz w:val="20"/>
          <w:szCs w:val="20"/>
        </w:rPr>
        <w:tab/>
        <w:t>Final Banquet at Gavna</w:t>
      </w:r>
    </w:p>
    <w:p w:rsidR="00A77B3E" w:rsidRDefault="0080173C">
      <w:pPr>
        <w:spacing w:line="240" w:lineRule="auto"/>
        <w:ind w:left="1440"/>
        <w:rPr>
          <w:rFonts w:ascii="Book Antiqua" w:eastAsia="Arial" w:hAnsi="Book Antiqua" w:cs="Arial"/>
          <w:i/>
          <w:iCs/>
          <w:sz w:val="20"/>
          <w:szCs w:val="20"/>
        </w:rPr>
      </w:pPr>
      <w:r w:rsidRPr="00C1289D">
        <w:rPr>
          <w:rFonts w:ascii="Book Antiqua" w:eastAsia="Arial" w:hAnsi="Book Antiqua" w:cs="Arial"/>
          <w:i/>
          <w:iCs/>
          <w:sz w:val="20"/>
          <w:szCs w:val="20"/>
        </w:rPr>
        <w:t xml:space="preserve">In the heart of a forest where once stood a thriving Jewish collective, destroyed during the War of Independence, an old-time restaurant and tavern has sprouted up – bridging the old and the new. </w:t>
      </w:r>
      <w:r w:rsidR="005B7FAA" w:rsidRPr="00C1289D">
        <w:rPr>
          <w:rFonts w:ascii="Book Antiqua" w:eastAsia="Arial" w:hAnsi="Book Antiqua" w:cs="Arial"/>
          <w:i/>
          <w:iCs/>
          <w:sz w:val="20"/>
          <w:szCs w:val="20"/>
        </w:rPr>
        <w:t>Gavna, which</w:t>
      </w:r>
      <w:r w:rsidRPr="00C1289D">
        <w:rPr>
          <w:rFonts w:ascii="Book Antiqua" w:eastAsia="Arial" w:hAnsi="Book Antiqua" w:cs="Arial"/>
          <w:i/>
          <w:iCs/>
          <w:sz w:val="20"/>
          <w:szCs w:val="20"/>
        </w:rPr>
        <w:t xml:space="preserve"> is Aramaic for “shades” (as in shades of color), is the name of this restaurant. It is in the Gush Etzion region, south of Jerusalem, atop a forested hilltop overlooking Beitar and on a clear day - even Ashkelon’s Mediterranean seashore.</w:t>
      </w:r>
    </w:p>
    <w:p w:rsidR="005656D2" w:rsidRPr="005656D2" w:rsidRDefault="005656D2" w:rsidP="005656D2">
      <w:pPr>
        <w:spacing w:line="240" w:lineRule="auto"/>
        <w:rPr>
          <w:rFonts w:ascii="Book Antiqua" w:eastAsia="Arial" w:hAnsi="Book Antiqua" w:cs="Arial"/>
          <w:b/>
          <w:iCs/>
          <w:sz w:val="20"/>
          <w:szCs w:val="20"/>
        </w:rPr>
      </w:pPr>
      <w:r w:rsidRPr="005656D2">
        <w:rPr>
          <w:rFonts w:ascii="Book Antiqua" w:eastAsia="Arial" w:hAnsi="Book Antiqua" w:cs="Arial"/>
          <w:iCs/>
          <w:sz w:val="20"/>
          <w:szCs w:val="20"/>
        </w:rPr>
        <w:t>8:15 pm</w:t>
      </w:r>
      <w:r w:rsidRPr="005656D2">
        <w:rPr>
          <w:rFonts w:ascii="Book Antiqua" w:eastAsia="Arial" w:hAnsi="Book Antiqua" w:cs="Arial"/>
          <w:iCs/>
          <w:sz w:val="20"/>
          <w:szCs w:val="20"/>
        </w:rPr>
        <w:tab/>
      </w:r>
      <w:r w:rsidRPr="005656D2">
        <w:rPr>
          <w:rFonts w:ascii="Book Antiqua" w:eastAsia="Arial" w:hAnsi="Book Antiqua" w:cs="Arial"/>
          <w:iCs/>
          <w:sz w:val="20"/>
          <w:szCs w:val="20"/>
        </w:rPr>
        <w:tab/>
      </w:r>
      <w:r w:rsidRPr="005656D2">
        <w:rPr>
          <w:rFonts w:ascii="Book Antiqua" w:eastAsia="Arial" w:hAnsi="Book Antiqua" w:cs="Arial"/>
          <w:b/>
          <w:iCs/>
          <w:sz w:val="20"/>
          <w:szCs w:val="20"/>
        </w:rPr>
        <w:t>Depart Gavna</w:t>
      </w:r>
      <w:r w:rsidR="00144C89">
        <w:rPr>
          <w:rFonts w:ascii="Book Antiqua" w:eastAsia="Arial" w:hAnsi="Book Antiqua" w:cs="Arial"/>
          <w:b/>
          <w:iCs/>
          <w:sz w:val="20"/>
          <w:szCs w:val="20"/>
        </w:rPr>
        <w:t xml:space="preserve"> </w:t>
      </w:r>
      <w:r w:rsidR="003F329B">
        <w:rPr>
          <w:rFonts w:ascii="Book Antiqua" w:eastAsia="Arial" w:hAnsi="Book Antiqua" w:cs="Arial"/>
          <w:b/>
          <w:iCs/>
          <w:sz w:val="20"/>
          <w:szCs w:val="20"/>
        </w:rPr>
        <w:t>for</w:t>
      </w:r>
      <w:r w:rsidR="00144C89">
        <w:rPr>
          <w:rFonts w:ascii="Book Antiqua" w:eastAsia="Arial" w:hAnsi="Book Antiqua" w:cs="Arial"/>
          <w:b/>
          <w:iCs/>
          <w:sz w:val="20"/>
          <w:szCs w:val="20"/>
        </w:rPr>
        <w:t xml:space="preserve"> </w:t>
      </w:r>
      <w:r w:rsidR="003F329B">
        <w:rPr>
          <w:rFonts w:ascii="Book Antiqua" w:eastAsia="Arial" w:hAnsi="Book Antiqua" w:cs="Arial"/>
          <w:b/>
          <w:iCs/>
          <w:sz w:val="20"/>
          <w:szCs w:val="20"/>
        </w:rPr>
        <w:t>Ben Gurion Airport or Jerusalem</w:t>
      </w:r>
    </w:p>
    <w:p w:rsidR="00A77B3E" w:rsidRPr="00C1289D" w:rsidRDefault="00A77B3E">
      <w:pPr>
        <w:spacing w:after="0" w:line="240" w:lineRule="auto"/>
        <w:rPr>
          <w:rFonts w:ascii="Book Antiqua" w:eastAsia="Arial" w:hAnsi="Book Antiqua" w:cs="Arial"/>
          <w:i/>
          <w:iCs/>
          <w:sz w:val="20"/>
          <w:szCs w:val="20"/>
        </w:rPr>
      </w:pPr>
    </w:p>
    <w:p w:rsidR="00A77B3E" w:rsidRPr="00C1289D" w:rsidRDefault="0080173C">
      <w:pPr>
        <w:spacing w:line="240" w:lineRule="auto"/>
        <w:ind w:left="1440"/>
        <w:rPr>
          <w:rFonts w:ascii="Book Antiqua" w:eastAsia="Arial" w:hAnsi="Book Antiqua" w:cs="Arial"/>
          <w:b/>
          <w:bCs/>
          <w:sz w:val="20"/>
          <w:szCs w:val="20"/>
        </w:rPr>
      </w:pPr>
      <w:r w:rsidRPr="00C1289D">
        <w:rPr>
          <w:rFonts w:ascii="Book Antiqua" w:eastAsia="Arial" w:hAnsi="Book Antiqua" w:cs="Arial"/>
          <w:b/>
          <w:bCs/>
          <w:sz w:val="20"/>
          <w:szCs w:val="20"/>
        </w:rPr>
        <w:t>This is not goodbye, but “l’Hitraot”, see you again soon….  A mission of memories is now yours.  Bring it back, and come home again soon</w:t>
      </w:r>
      <w:r w:rsidRPr="00C1289D">
        <w:rPr>
          <w:rFonts w:ascii="Book Antiqua" w:eastAsia="Arial" w:hAnsi="Book Antiqua" w:cs="Arial"/>
          <w:i/>
          <w:iCs/>
          <w:sz w:val="20"/>
          <w:szCs w:val="20"/>
        </w:rPr>
        <w:t>.</w:t>
      </w:r>
    </w:p>
    <w:p w:rsidR="00A77B3E" w:rsidRPr="00C1289D" w:rsidRDefault="00A77B3E">
      <w:pPr>
        <w:spacing w:line="240" w:lineRule="auto"/>
        <w:ind w:left="1440"/>
        <w:rPr>
          <w:rFonts w:ascii="Book Antiqua" w:eastAsia="Arial" w:hAnsi="Book Antiqua" w:cs="Arial"/>
          <w:i/>
          <w:iCs/>
          <w:sz w:val="20"/>
          <w:szCs w:val="20"/>
        </w:rPr>
      </w:pPr>
    </w:p>
    <w:sectPr w:rsidR="00A77B3E" w:rsidRPr="00C1289D" w:rsidSect="00A03419">
      <w:headerReference w:type="default" r:id="rId8"/>
      <w:footerReference w:type="default" r:id="rId9"/>
      <w:headerReference w:type="first" r:id="rId10"/>
      <w:pgSz w:w="8391" w:h="11907" w:orient="landscape" w:code="11"/>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CD" w:rsidRDefault="00991ECD">
      <w:pPr>
        <w:spacing w:after="0" w:line="240" w:lineRule="auto"/>
      </w:pPr>
      <w:r>
        <w:separator/>
      </w:r>
    </w:p>
  </w:endnote>
  <w:endnote w:type="continuationSeparator" w:id="1">
    <w:p w:rsidR="00991ECD" w:rsidRDefault="00991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82" w:rsidRDefault="00EC6DC0">
    <w:pPr>
      <w:spacing w:after="0" w:line="240" w:lineRule="auto"/>
      <w:jc w:val="center"/>
    </w:pPr>
    <w:fldSimple w:instr="PAGE">
      <w:r w:rsidR="005C53CD">
        <w:rPr>
          <w:noProof/>
        </w:rPr>
        <w:t>16</w:t>
      </w:r>
    </w:fldSimple>
  </w:p>
  <w:p w:rsidR="008C6282" w:rsidRDefault="008C6282">
    <w:pPr>
      <w:spacing w:after="0" w:line="240" w:lineRule="auto"/>
      <w:rPr>
        <w:rFonts w:ascii="Arial" w:eastAsia="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CD" w:rsidRDefault="00991ECD">
      <w:pPr>
        <w:spacing w:after="0" w:line="240" w:lineRule="auto"/>
      </w:pPr>
      <w:r>
        <w:separator/>
      </w:r>
    </w:p>
  </w:footnote>
  <w:footnote w:type="continuationSeparator" w:id="1">
    <w:p w:rsidR="00991ECD" w:rsidRDefault="00991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82" w:rsidRDefault="008C6282">
    <w:pPr>
      <w:tabs>
        <w:tab w:val="left" w:pos="2461"/>
      </w:tabs>
      <w:spacing w:after="0" w:line="240" w:lineRule="auto"/>
      <w:rPr>
        <w:rFonts w:ascii="Arial" w:eastAsia="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82" w:rsidRDefault="008C6282" w:rsidP="00727B04">
    <w:pPr>
      <w:spacing w:after="0" w:line="240" w:lineRule="auto"/>
      <w:jc w:val="center"/>
      <w:rPr>
        <w:rFonts w:ascii="Book Antiqua" w:eastAsia="Arial" w:hAnsi="Book Antiqua" w:cs="Arial"/>
        <w:b/>
        <w:bCs/>
        <w:sz w:val="24"/>
        <w:szCs w:val="24"/>
      </w:rPr>
    </w:pPr>
    <w:r>
      <w:rPr>
        <w:rFonts w:ascii="Book Antiqua" w:eastAsia="Arial" w:hAnsi="Book Antiqua" w:cs="Arial"/>
        <w:b/>
        <w:bCs/>
        <w:sz w:val="24"/>
        <w:szCs w:val="24"/>
      </w:rPr>
      <w:t>JWRP Fall Mission 2013</w:t>
    </w:r>
  </w:p>
  <w:p w:rsidR="008C6282" w:rsidRDefault="008C6282" w:rsidP="00727B04">
    <w:pPr>
      <w:spacing w:after="0" w:line="240" w:lineRule="auto"/>
      <w:jc w:val="center"/>
      <w:rPr>
        <w:rFonts w:ascii="Book Antiqua" w:eastAsia="Arial" w:hAnsi="Book Antiqua" w:cs="Arial"/>
        <w:b/>
        <w:bCs/>
        <w:sz w:val="24"/>
        <w:szCs w:val="24"/>
      </w:rPr>
    </w:pPr>
    <w:r>
      <w:rPr>
        <w:rFonts w:ascii="Book Antiqua" w:eastAsia="Arial" w:hAnsi="Book Antiqua" w:cs="Arial"/>
        <w:b/>
        <w:bCs/>
        <w:sz w:val="24"/>
        <w:szCs w:val="24"/>
      </w:rPr>
      <w:t>October 20</w:t>
    </w:r>
    <w:r w:rsidRPr="008C6282">
      <w:rPr>
        <w:rFonts w:ascii="Book Antiqua" w:eastAsia="Arial" w:hAnsi="Book Antiqua" w:cs="Arial"/>
        <w:b/>
        <w:bCs/>
        <w:sz w:val="24"/>
        <w:szCs w:val="24"/>
        <w:vertAlign w:val="superscript"/>
      </w:rPr>
      <w:t>th</w:t>
    </w:r>
    <w:r>
      <w:rPr>
        <w:rFonts w:ascii="Book Antiqua" w:eastAsia="Arial" w:hAnsi="Book Antiqua" w:cs="Arial"/>
        <w:b/>
        <w:bCs/>
        <w:sz w:val="24"/>
        <w:szCs w:val="24"/>
      </w:rPr>
      <w:t xml:space="preserve"> – 30</w:t>
    </w:r>
    <w:r w:rsidRPr="008C6282">
      <w:rPr>
        <w:rFonts w:ascii="Book Antiqua" w:eastAsia="Arial" w:hAnsi="Book Antiqua" w:cs="Arial"/>
        <w:b/>
        <w:bCs/>
        <w:sz w:val="24"/>
        <w:szCs w:val="24"/>
        <w:vertAlign w:val="superscript"/>
      </w:rPr>
      <w:t>th</w:t>
    </w:r>
    <w:r>
      <w:rPr>
        <w:rFonts w:ascii="Book Antiqua" w:eastAsia="Arial" w:hAnsi="Book Antiqua" w:cs="Arial"/>
        <w:b/>
        <w:bCs/>
        <w:sz w:val="24"/>
        <w:szCs w:val="24"/>
      </w:rPr>
      <w:t xml:space="preserve">    </w:t>
    </w:r>
  </w:p>
  <w:p w:rsidR="007E2F53" w:rsidRDefault="00E37BD8" w:rsidP="008C6282">
    <w:pPr>
      <w:spacing w:after="0" w:line="240" w:lineRule="auto"/>
      <w:jc w:val="center"/>
      <w:rPr>
        <w:rFonts w:ascii="Book Antiqua" w:eastAsia="Arial" w:hAnsi="Book Antiqua" w:cs="Arial"/>
        <w:b/>
        <w:bCs/>
        <w:sz w:val="24"/>
        <w:szCs w:val="24"/>
      </w:rPr>
    </w:pPr>
    <w:r>
      <w:rPr>
        <w:rFonts w:ascii="Book Antiqua" w:eastAsia="Arial" w:hAnsi="Book Antiqua" w:cs="Arial"/>
        <w:b/>
        <w:bCs/>
        <w:sz w:val="24"/>
        <w:szCs w:val="24"/>
      </w:rPr>
      <w:t>Bergen</w:t>
    </w:r>
    <w:r w:rsidR="00E66724">
      <w:rPr>
        <w:rFonts w:ascii="Book Antiqua" w:eastAsia="Arial" w:hAnsi="Book Antiqua" w:cs="Arial"/>
        <w:b/>
        <w:bCs/>
        <w:sz w:val="24"/>
        <w:szCs w:val="24"/>
      </w:rPr>
      <w:t xml:space="preserve">, </w:t>
    </w:r>
    <w:r w:rsidR="008C6282">
      <w:rPr>
        <w:rFonts w:ascii="Book Antiqua" w:eastAsia="Arial" w:hAnsi="Book Antiqua" w:cs="Arial"/>
        <w:b/>
        <w:bCs/>
        <w:sz w:val="24"/>
        <w:szCs w:val="24"/>
      </w:rPr>
      <w:t xml:space="preserve">Brooklyn, </w:t>
    </w:r>
    <w:r w:rsidR="00E66724">
      <w:rPr>
        <w:rFonts w:ascii="Book Antiqua" w:eastAsia="Arial" w:hAnsi="Book Antiqua" w:cs="Arial"/>
        <w:b/>
        <w:bCs/>
        <w:sz w:val="24"/>
        <w:szCs w:val="24"/>
      </w:rPr>
      <w:t xml:space="preserve">Denver, Detroit, </w:t>
    </w:r>
    <w:r w:rsidR="008C6282">
      <w:rPr>
        <w:rFonts w:ascii="Book Antiqua" w:eastAsia="Arial" w:hAnsi="Book Antiqua" w:cs="Arial"/>
        <w:b/>
        <w:bCs/>
        <w:sz w:val="24"/>
        <w:szCs w:val="24"/>
      </w:rPr>
      <w:t xml:space="preserve">Passaic, </w:t>
    </w:r>
    <w:r w:rsidR="00E66724">
      <w:rPr>
        <w:rFonts w:ascii="Book Antiqua" w:eastAsia="Arial" w:hAnsi="Book Antiqua" w:cs="Arial"/>
        <w:b/>
        <w:bCs/>
        <w:sz w:val="24"/>
        <w:szCs w:val="24"/>
      </w:rPr>
      <w:t>Long Island</w:t>
    </w:r>
    <w:r w:rsidR="007E2F53">
      <w:rPr>
        <w:rFonts w:ascii="Book Antiqua" w:eastAsia="Arial" w:hAnsi="Book Antiqua" w:cs="Arial"/>
        <w:b/>
        <w:bCs/>
        <w:sz w:val="24"/>
        <w:szCs w:val="24"/>
      </w:rPr>
      <w:t>,</w:t>
    </w:r>
    <w:r w:rsidR="00E66724">
      <w:rPr>
        <w:rFonts w:ascii="Book Antiqua" w:eastAsia="Arial" w:hAnsi="Book Antiqua" w:cs="Arial"/>
        <w:b/>
        <w:bCs/>
        <w:sz w:val="24"/>
        <w:szCs w:val="24"/>
      </w:rPr>
      <w:t xml:space="preserve"> </w:t>
    </w:r>
  </w:p>
  <w:p w:rsidR="008C6282" w:rsidRDefault="00E66724" w:rsidP="008C6282">
    <w:pPr>
      <w:spacing w:after="0" w:line="240" w:lineRule="auto"/>
      <w:jc w:val="center"/>
      <w:rPr>
        <w:rFonts w:ascii="Book Antiqua" w:eastAsia="Arial" w:hAnsi="Book Antiqua" w:cs="Arial"/>
        <w:b/>
        <w:bCs/>
        <w:sz w:val="24"/>
        <w:szCs w:val="24"/>
      </w:rPr>
    </w:pPr>
    <w:r>
      <w:rPr>
        <w:rFonts w:ascii="Book Antiqua" w:eastAsia="Arial" w:hAnsi="Book Antiqua" w:cs="Arial"/>
        <w:b/>
        <w:bCs/>
        <w:sz w:val="24"/>
        <w:szCs w:val="24"/>
      </w:rPr>
      <w:t xml:space="preserve">Los Angeles, </w:t>
    </w:r>
    <w:r w:rsidR="001C3861">
      <w:rPr>
        <w:rFonts w:ascii="Book Antiqua" w:eastAsia="Arial" w:hAnsi="Book Antiqua" w:cs="Arial"/>
        <w:b/>
        <w:bCs/>
        <w:sz w:val="24"/>
        <w:szCs w:val="24"/>
      </w:rPr>
      <w:t>Minneapolis</w:t>
    </w:r>
    <w:r>
      <w:rPr>
        <w:rFonts w:ascii="Book Antiqua" w:eastAsia="Arial" w:hAnsi="Book Antiqua" w:cs="Arial"/>
        <w:b/>
        <w:bCs/>
        <w:sz w:val="24"/>
        <w:szCs w:val="24"/>
      </w:rPr>
      <w:t>, Queens, Rockland and Vancouver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92CB4B4">
      <w:start w:val="1"/>
      <w:numFmt w:val="bullet"/>
      <w:lvlText w:val="○"/>
      <w:lvlJc w:val="left"/>
      <w:pPr>
        <w:tabs>
          <w:tab w:val="num" w:pos="0"/>
        </w:tabs>
        <w:ind w:left="720" w:hanging="360"/>
      </w:pPr>
      <w:rPr>
        <w:rFonts w:ascii="Courier New" w:eastAsia="Courier New" w:hAnsi="Courier New" w:cs="Courier New"/>
        <w:b w:val="0"/>
        <w:bCs w:val="0"/>
        <w:i w:val="0"/>
        <w:iCs w:val="0"/>
        <w:strike w:val="0"/>
        <w:color w:val="000000"/>
        <w:sz w:val="20"/>
        <w:szCs w:val="20"/>
        <w:u w:val="none"/>
      </w:rPr>
    </w:lvl>
    <w:lvl w:ilvl="1" w:tplc="F90248B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B456FBA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25EC1D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7B4CBA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1E0D82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D40B3F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8656384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256EAE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10"/>
  <w:displayHorizontalDrawingGridEvery w:val="2"/>
  <w:noPunctuationKerning/>
  <w:characterSpacingControl w:val="doNotCompress"/>
  <w:hdrShapeDefaults>
    <o:shapedefaults v:ext="edit" spidmax="208898"/>
  </w:hdrShapeDefaults>
  <w:footnotePr>
    <w:footnote w:id="0"/>
    <w:footnote w:id="1"/>
  </w:footnotePr>
  <w:endnotePr>
    <w:endnote w:id="0"/>
    <w:endnote w:id="1"/>
  </w:endnotePr>
  <w:compat/>
  <w:rsids>
    <w:rsidRoot w:val="00A77B3E"/>
    <w:rsid w:val="0000030B"/>
    <w:rsid w:val="0000690D"/>
    <w:rsid w:val="00010F28"/>
    <w:rsid w:val="00013E97"/>
    <w:rsid w:val="000141CF"/>
    <w:rsid w:val="000171F0"/>
    <w:rsid w:val="00023987"/>
    <w:rsid w:val="000326EF"/>
    <w:rsid w:val="00032C62"/>
    <w:rsid w:val="00032ED5"/>
    <w:rsid w:val="00033475"/>
    <w:rsid w:val="0003410A"/>
    <w:rsid w:val="00034143"/>
    <w:rsid w:val="000434AC"/>
    <w:rsid w:val="0004469E"/>
    <w:rsid w:val="00054F31"/>
    <w:rsid w:val="0005518D"/>
    <w:rsid w:val="00056F5F"/>
    <w:rsid w:val="0006132B"/>
    <w:rsid w:val="000725A3"/>
    <w:rsid w:val="000806B5"/>
    <w:rsid w:val="00083703"/>
    <w:rsid w:val="00085635"/>
    <w:rsid w:val="00085B92"/>
    <w:rsid w:val="00092061"/>
    <w:rsid w:val="000A077F"/>
    <w:rsid w:val="000A4D88"/>
    <w:rsid w:val="000B21D6"/>
    <w:rsid w:val="000B4E64"/>
    <w:rsid w:val="000B4EDA"/>
    <w:rsid w:val="000B6211"/>
    <w:rsid w:val="000C75CD"/>
    <w:rsid w:val="000D24A5"/>
    <w:rsid w:val="000D45A4"/>
    <w:rsid w:val="000D5E17"/>
    <w:rsid w:val="000E178C"/>
    <w:rsid w:val="000F2F6B"/>
    <w:rsid w:val="000F4110"/>
    <w:rsid w:val="0010359E"/>
    <w:rsid w:val="00103FE0"/>
    <w:rsid w:val="00106F20"/>
    <w:rsid w:val="00107C47"/>
    <w:rsid w:val="0011129C"/>
    <w:rsid w:val="00114764"/>
    <w:rsid w:val="00115F3B"/>
    <w:rsid w:val="0012418F"/>
    <w:rsid w:val="00125833"/>
    <w:rsid w:val="00137B34"/>
    <w:rsid w:val="0014058C"/>
    <w:rsid w:val="00142156"/>
    <w:rsid w:val="00144C89"/>
    <w:rsid w:val="00151E02"/>
    <w:rsid w:val="0015212C"/>
    <w:rsid w:val="001544DB"/>
    <w:rsid w:val="00154780"/>
    <w:rsid w:val="00155558"/>
    <w:rsid w:val="001600E5"/>
    <w:rsid w:val="0016682E"/>
    <w:rsid w:val="00167762"/>
    <w:rsid w:val="00171265"/>
    <w:rsid w:val="001722E4"/>
    <w:rsid w:val="0017719D"/>
    <w:rsid w:val="001771E4"/>
    <w:rsid w:val="00186E33"/>
    <w:rsid w:val="001875F9"/>
    <w:rsid w:val="00191905"/>
    <w:rsid w:val="0019293C"/>
    <w:rsid w:val="00195623"/>
    <w:rsid w:val="00195CD6"/>
    <w:rsid w:val="00197C86"/>
    <w:rsid w:val="001A299B"/>
    <w:rsid w:val="001A62B1"/>
    <w:rsid w:val="001A7140"/>
    <w:rsid w:val="001B2D60"/>
    <w:rsid w:val="001B3C54"/>
    <w:rsid w:val="001B42A0"/>
    <w:rsid w:val="001B44FD"/>
    <w:rsid w:val="001B58CB"/>
    <w:rsid w:val="001B5C26"/>
    <w:rsid w:val="001B5C48"/>
    <w:rsid w:val="001C2A80"/>
    <w:rsid w:val="001C3861"/>
    <w:rsid w:val="001D278B"/>
    <w:rsid w:val="001D30D0"/>
    <w:rsid w:val="001D3FFC"/>
    <w:rsid w:val="001D6415"/>
    <w:rsid w:val="001F21A6"/>
    <w:rsid w:val="001F45A5"/>
    <w:rsid w:val="001F7EE4"/>
    <w:rsid w:val="00215C8F"/>
    <w:rsid w:val="0021613C"/>
    <w:rsid w:val="00216BC8"/>
    <w:rsid w:val="00217753"/>
    <w:rsid w:val="002215B4"/>
    <w:rsid w:val="00221DE4"/>
    <w:rsid w:val="00225EDB"/>
    <w:rsid w:val="002349D8"/>
    <w:rsid w:val="00235082"/>
    <w:rsid w:val="00235989"/>
    <w:rsid w:val="00243957"/>
    <w:rsid w:val="00244208"/>
    <w:rsid w:val="002532DA"/>
    <w:rsid w:val="00254431"/>
    <w:rsid w:val="002575A6"/>
    <w:rsid w:val="002576E0"/>
    <w:rsid w:val="002604FC"/>
    <w:rsid w:val="00267F53"/>
    <w:rsid w:val="0027308F"/>
    <w:rsid w:val="00283409"/>
    <w:rsid w:val="00291A8F"/>
    <w:rsid w:val="00297E8B"/>
    <w:rsid w:val="002A6145"/>
    <w:rsid w:val="002A7530"/>
    <w:rsid w:val="002B1835"/>
    <w:rsid w:val="002B2439"/>
    <w:rsid w:val="002B4E31"/>
    <w:rsid w:val="002C1613"/>
    <w:rsid w:val="002C2960"/>
    <w:rsid w:val="002D1892"/>
    <w:rsid w:val="002D70B8"/>
    <w:rsid w:val="002F1EA2"/>
    <w:rsid w:val="002F2C49"/>
    <w:rsid w:val="002F3DA4"/>
    <w:rsid w:val="002F3E7B"/>
    <w:rsid w:val="002F5EEC"/>
    <w:rsid w:val="00300468"/>
    <w:rsid w:val="0030106A"/>
    <w:rsid w:val="00307346"/>
    <w:rsid w:val="00314A41"/>
    <w:rsid w:val="00323E33"/>
    <w:rsid w:val="0032716D"/>
    <w:rsid w:val="00330CB0"/>
    <w:rsid w:val="003332B9"/>
    <w:rsid w:val="00333C08"/>
    <w:rsid w:val="00334872"/>
    <w:rsid w:val="00341E86"/>
    <w:rsid w:val="00351B89"/>
    <w:rsid w:val="00354F31"/>
    <w:rsid w:val="0036310A"/>
    <w:rsid w:val="003722C5"/>
    <w:rsid w:val="0037530A"/>
    <w:rsid w:val="0037594C"/>
    <w:rsid w:val="00382A9E"/>
    <w:rsid w:val="00382BB2"/>
    <w:rsid w:val="00383235"/>
    <w:rsid w:val="00383BDF"/>
    <w:rsid w:val="003850A2"/>
    <w:rsid w:val="003854E5"/>
    <w:rsid w:val="0038554F"/>
    <w:rsid w:val="00394505"/>
    <w:rsid w:val="003A3C45"/>
    <w:rsid w:val="003A4BA1"/>
    <w:rsid w:val="003B2654"/>
    <w:rsid w:val="003B7809"/>
    <w:rsid w:val="003C6201"/>
    <w:rsid w:val="003D0422"/>
    <w:rsid w:val="003D261F"/>
    <w:rsid w:val="003D441E"/>
    <w:rsid w:val="003E6C97"/>
    <w:rsid w:val="003F23C5"/>
    <w:rsid w:val="003F329B"/>
    <w:rsid w:val="003F7B5C"/>
    <w:rsid w:val="004005C5"/>
    <w:rsid w:val="004014B4"/>
    <w:rsid w:val="004014E5"/>
    <w:rsid w:val="0040241B"/>
    <w:rsid w:val="00403DAB"/>
    <w:rsid w:val="0041097B"/>
    <w:rsid w:val="00414A45"/>
    <w:rsid w:val="004209EF"/>
    <w:rsid w:val="004216A0"/>
    <w:rsid w:val="00422FEE"/>
    <w:rsid w:val="00430DCC"/>
    <w:rsid w:val="00437479"/>
    <w:rsid w:val="00437892"/>
    <w:rsid w:val="00444F28"/>
    <w:rsid w:val="004545DB"/>
    <w:rsid w:val="00456069"/>
    <w:rsid w:val="0045617F"/>
    <w:rsid w:val="00461873"/>
    <w:rsid w:val="00462B7E"/>
    <w:rsid w:val="00462CF2"/>
    <w:rsid w:val="00464AF5"/>
    <w:rsid w:val="004659A0"/>
    <w:rsid w:val="00466C2E"/>
    <w:rsid w:val="004818FD"/>
    <w:rsid w:val="00484303"/>
    <w:rsid w:val="0048489F"/>
    <w:rsid w:val="004906B7"/>
    <w:rsid w:val="00490DF0"/>
    <w:rsid w:val="0049155D"/>
    <w:rsid w:val="00494485"/>
    <w:rsid w:val="00494AAB"/>
    <w:rsid w:val="00496617"/>
    <w:rsid w:val="004A04EA"/>
    <w:rsid w:val="004A29B3"/>
    <w:rsid w:val="004A71D3"/>
    <w:rsid w:val="004B400F"/>
    <w:rsid w:val="004B660F"/>
    <w:rsid w:val="004C45D8"/>
    <w:rsid w:val="004D42A8"/>
    <w:rsid w:val="004E045A"/>
    <w:rsid w:val="004E0A5D"/>
    <w:rsid w:val="004E5066"/>
    <w:rsid w:val="004E7606"/>
    <w:rsid w:val="004F1397"/>
    <w:rsid w:val="004F206B"/>
    <w:rsid w:val="004F241B"/>
    <w:rsid w:val="004F54FC"/>
    <w:rsid w:val="004F6564"/>
    <w:rsid w:val="00503BC3"/>
    <w:rsid w:val="005215BE"/>
    <w:rsid w:val="00523189"/>
    <w:rsid w:val="00524E77"/>
    <w:rsid w:val="00525F0C"/>
    <w:rsid w:val="00527733"/>
    <w:rsid w:val="005331B6"/>
    <w:rsid w:val="00535B74"/>
    <w:rsid w:val="00535BA6"/>
    <w:rsid w:val="00537C26"/>
    <w:rsid w:val="00544D36"/>
    <w:rsid w:val="00545DBE"/>
    <w:rsid w:val="00547102"/>
    <w:rsid w:val="00547D91"/>
    <w:rsid w:val="005502D2"/>
    <w:rsid w:val="0055042F"/>
    <w:rsid w:val="00553089"/>
    <w:rsid w:val="00553161"/>
    <w:rsid w:val="00556592"/>
    <w:rsid w:val="00564A63"/>
    <w:rsid w:val="005656D2"/>
    <w:rsid w:val="005713A1"/>
    <w:rsid w:val="00572EA0"/>
    <w:rsid w:val="0057417F"/>
    <w:rsid w:val="005809D4"/>
    <w:rsid w:val="00580F5A"/>
    <w:rsid w:val="00585383"/>
    <w:rsid w:val="0059326E"/>
    <w:rsid w:val="005A1E5E"/>
    <w:rsid w:val="005A590D"/>
    <w:rsid w:val="005A5A51"/>
    <w:rsid w:val="005A5B75"/>
    <w:rsid w:val="005B1E2E"/>
    <w:rsid w:val="005B69F6"/>
    <w:rsid w:val="005B7FAA"/>
    <w:rsid w:val="005C30FA"/>
    <w:rsid w:val="005C53CD"/>
    <w:rsid w:val="005C6F63"/>
    <w:rsid w:val="005D1AD6"/>
    <w:rsid w:val="005D39E7"/>
    <w:rsid w:val="005E1E0B"/>
    <w:rsid w:val="005E2386"/>
    <w:rsid w:val="005E2780"/>
    <w:rsid w:val="005E4404"/>
    <w:rsid w:val="005E71CA"/>
    <w:rsid w:val="005F0B41"/>
    <w:rsid w:val="005F2B8B"/>
    <w:rsid w:val="005F2F6A"/>
    <w:rsid w:val="00600316"/>
    <w:rsid w:val="00600DA3"/>
    <w:rsid w:val="00604578"/>
    <w:rsid w:val="00620B03"/>
    <w:rsid w:val="00626383"/>
    <w:rsid w:val="00626705"/>
    <w:rsid w:val="0063014C"/>
    <w:rsid w:val="0063043F"/>
    <w:rsid w:val="00640784"/>
    <w:rsid w:val="00642156"/>
    <w:rsid w:val="00643537"/>
    <w:rsid w:val="0064624A"/>
    <w:rsid w:val="006503ED"/>
    <w:rsid w:val="006516E8"/>
    <w:rsid w:val="006532B8"/>
    <w:rsid w:val="00655459"/>
    <w:rsid w:val="00660FB5"/>
    <w:rsid w:val="00662C75"/>
    <w:rsid w:val="00674F75"/>
    <w:rsid w:val="00675FB8"/>
    <w:rsid w:val="0067754F"/>
    <w:rsid w:val="0068134F"/>
    <w:rsid w:val="006825BB"/>
    <w:rsid w:val="00686412"/>
    <w:rsid w:val="00693370"/>
    <w:rsid w:val="006950A8"/>
    <w:rsid w:val="0069680E"/>
    <w:rsid w:val="006A0B5F"/>
    <w:rsid w:val="006B2F7F"/>
    <w:rsid w:val="006B6A40"/>
    <w:rsid w:val="006C779A"/>
    <w:rsid w:val="006D1736"/>
    <w:rsid w:val="006D5D87"/>
    <w:rsid w:val="006D6276"/>
    <w:rsid w:val="006D67B1"/>
    <w:rsid w:val="006D6D8A"/>
    <w:rsid w:val="006E209B"/>
    <w:rsid w:val="006E35BF"/>
    <w:rsid w:val="006E6E8C"/>
    <w:rsid w:val="006F2A47"/>
    <w:rsid w:val="006F3382"/>
    <w:rsid w:val="006F36BC"/>
    <w:rsid w:val="006F5A5D"/>
    <w:rsid w:val="00701C09"/>
    <w:rsid w:val="00704D17"/>
    <w:rsid w:val="007117AC"/>
    <w:rsid w:val="00714E44"/>
    <w:rsid w:val="007160D0"/>
    <w:rsid w:val="00716225"/>
    <w:rsid w:val="00716753"/>
    <w:rsid w:val="00720B23"/>
    <w:rsid w:val="00725AD9"/>
    <w:rsid w:val="007269F2"/>
    <w:rsid w:val="00727B04"/>
    <w:rsid w:val="007437C9"/>
    <w:rsid w:val="007477E4"/>
    <w:rsid w:val="007505EB"/>
    <w:rsid w:val="00750D8E"/>
    <w:rsid w:val="00753690"/>
    <w:rsid w:val="007571DF"/>
    <w:rsid w:val="007650F3"/>
    <w:rsid w:val="007670AB"/>
    <w:rsid w:val="007812EA"/>
    <w:rsid w:val="00794E37"/>
    <w:rsid w:val="00796687"/>
    <w:rsid w:val="00796842"/>
    <w:rsid w:val="00797342"/>
    <w:rsid w:val="007A336F"/>
    <w:rsid w:val="007A44AD"/>
    <w:rsid w:val="007A591A"/>
    <w:rsid w:val="007A7031"/>
    <w:rsid w:val="007B13E3"/>
    <w:rsid w:val="007B14CE"/>
    <w:rsid w:val="007B625A"/>
    <w:rsid w:val="007C3E5B"/>
    <w:rsid w:val="007C57E2"/>
    <w:rsid w:val="007D5163"/>
    <w:rsid w:val="007D673F"/>
    <w:rsid w:val="007D73AB"/>
    <w:rsid w:val="007D7D0D"/>
    <w:rsid w:val="007E07A3"/>
    <w:rsid w:val="007E2F53"/>
    <w:rsid w:val="007E4212"/>
    <w:rsid w:val="007E5AB6"/>
    <w:rsid w:val="007E79FA"/>
    <w:rsid w:val="007F0C7E"/>
    <w:rsid w:val="007F241A"/>
    <w:rsid w:val="007F7FFE"/>
    <w:rsid w:val="0080173C"/>
    <w:rsid w:val="00802734"/>
    <w:rsid w:val="00804838"/>
    <w:rsid w:val="008048FF"/>
    <w:rsid w:val="00804D0C"/>
    <w:rsid w:val="008072CC"/>
    <w:rsid w:val="00812DEB"/>
    <w:rsid w:val="00813CAD"/>
    <w:rsid w:val="008147A8"/>
    <w:rsid w:val="0081791B"/>
    <w:rsid w:val="00825737"/>
    <w:rsid w:val="00827502"/>
    <w:rsid w:val="008275F9"/>
    <w:rsid w:val="0083118C"/>
    <w:rsid w:val="00843EAA"/>
    <w:rsid w:val="008473EC"/>
    <w:rsid w:val="008520C3"/>
    <w:rsid w:val="008534A2"/>
    <w:rsid w:val="00853A64"/>
    <w:rsid w:val="00861D91"/>
    <w:rsid w:val="00864488"/>
    <w:rsid w:val="00870931"/>
    <w:rsid w:val="00872C74"/>
    <w:rsid w:val="00874E74"/>
    <w:rsid w:val="008870DB"/>
    <w:rsid w:val="00890BC4"/>
    <w:rsid w:val="00892DD0"/>
    <w:rsid w:val="00892E84"/>
    <w:rsid w:val="00893F16"/>
    <w:rsid w:val="00897FBA"/>
    <w:rsid w:val="008A600A"/>
    <w:rsid w:val="008B1208"/>
    <w:rsid w:val="008B49F9"/>
    <w:rsid w:val="008B6B06"/>
    <w:rsid w:val="008C31A0"/>
    <w:rsid w:val="008C6282"/>
    <w:rsid w:val="008D5E5F"/>
    <w:rsid w:val="008D7FCD"/>
    <w:rsid w:val="008E54B3"/>
    <w:rsid w:val="008F149D"/>
    <w:rsid w:val="008F4E2E"/>
    <w:rsid w:val="00905CC8"/>
    <w:rsid w:val="00907C10"/>
    <w:rsid w:val="009130F9"/>
    <w:rsid w:val="00913E3F"/>
    <w:rsid w:val="00916906"/>
    <w:rsid w:val="00917BBF"/>
    <w:rsid w:val="00922F20"/>
    <w:rsid w:val="009252F2"/>
    <w:rsid w:val="00925459"/>
    <w:rsid w:val="00933F61"/>
    <w:rsid w:val="0094153B"/>
    <w:rsid w:val="0094230F"/>
    <w:rsid w:val="00951049"/>
    <w:rsid w:val="00951ADB"/>
    <w:rsid w:val="0095311D"/>
    <w:rsid w:val="00954648"/>
    <w:rsid w:val="00972B40"/>
    <w:rsid w:val="00984AC2"/>
    <w:rsid w:val="00985851"/>
    <w:rsid w:val="00991ECD"/>
    <w:rsid w:val="00993ADE"/>
    <w:rsid w:val="00997397"/>
    <w:rsid w:val="009976FF"/>
    <w:rsid w:val="009A1D2E"/>
    <w:rsid w:val="009A22C1"/>
    <w:rsid w:val="009B3818"/>
    <w:rsid w:val="009B4A2D"/>
    <w:rsid w:val="009C0FFD"/>
    <w:rsid w:val="009C1C6C"/>
    <w:rsid w:val="009C42CA"/>
    <w:rsid w:val="009C5428"/>
    <w:rsid w:val="009D4ED0"/>
    <w:rsid w:val="009D7A92"/>
    <w:rsid w:val="009D7FC2"/>
    <w:rsid w:val="009E5158"/>
    <w:rsid w:val="009E7519"/>
    <w:rsid w:val="009F3A89"/>
    <w:rsid w:val="00A01B5F"/>
    <w:rsid w:val="00A03419"/>
    <w:rsid w:val="00A057DA"/>
    <w:rsid w:val="00A11EFC"/>
    <w:rsid w:val="00A1547D"/>
    <w:rsid w:val="00A15677"/>
    <w:rsid w:val="00A24F07"/>
    <w:rsid w:val="00A274DA"/>
    <w:rsid w:val="00A30D7C"/>
    <w:rsid w:val="00A3684B"/>
    <w:rsid w:val="00A4207A"/>
    <w:rsid w:val="00A4296F"/>
    <w:rsid w:val="00A43073"/>
    <w:rsid w:val="00A45D70"/>
    <w:rsid w:val="00A4785F"/>
    <w:rsid w:val="00A553D4"/>
    <w:rsid w:val="00A64F62"/>
    <w:rsid w:val="00A66BE9"/>
    <w:rsid w:val="00A746C5"/>
    <w:rsid w:val="00A77B3E"/>
    <w:rsid w:val="00A80A98"/>
    <w:rsid w:val="00A92DFE"/>
    <w:rsid w:val="00A94FD6"/>
    <w:rsid w:val="00A96A48"/>
    <w:rsid w:val="00AA23BB"/>
    <w:rsid w:val="00AA24D1"/>
    <w:rsid w:val="00AA297B"/>
    <w:rsid w:val="00AA4A2C"/>
    <w:rsid w:val="00AB0A7A"/>
    <w:rsid w:val="00AB0B00"/>
    <w:rsid w:val="00AB11C8"/>
    <w:rsid w:val="00AB1F30"/>
    <w:rsid w:val="00AB5481"/>
    <w:rsid w:val="00AB570C"/>
    <w:rsid w:val="00AC2DC4"/>
    <w:rsid w:val="00AE0441"/>
    <w:rsid w:val="00AE1A31"/>
    <w:rsid w:val="00AE4DB3"/>
    <w:rsid w:val="00AE564F"/>
    <w:rsid w:val="00AE7960"/>
    <w:rsid w:val="00AF311B"/>
    <w:rsid w:val="00AF6D92"/>
    <w:rsid w:val="00B01B41"/>
    <w:rsid w:val="00B05F3F"/>
    <w:rsid w:val="00B07CAB"/>
    <w:rsid w:val="00B1157F"/>
    <w:rsid w:val="00B149C2"/>
    <w:rsid w:val="00B1518C"/>
    <w:rsid w:val="00B161F2"/>
    <w:rsid w:val="00B24B40"/>
    <w:rsid w:val="00B4308A"/>
    <w:rsid w:val="00B46669"/>
    <w:rsid w:val="00B46D89"/>
    <w:rsid w:val="00B4740D"/>
    <w:rsid w:val="00B52359"/>
    <w:rsid w:val="00B57B80"/>
    <w:rsid w:val="00B61496"/>
    <w:rsid w:val="00B61A2A"/>
    <w:rsid w:val="00B67303"/>
    <w:rsid w:val="00B72122"/>
    <w:rsid w:val="00B75851"/>
    <w:rsid w:val="00B833E6"/>
    <w:rsid w:val="00B904DA"/>
    <w:rsid w:val="00B92FE9"/>
    <w:rsid w:val="00B97F75"/>
    <w:rsid w:val="00BA00ED"/>
    <w:rsid w:val="00BA1D4A"/>
    <w:rsid w:val="00BA3DF4"/>
    <w:rsid w:val="00BA44EB"/>
    <w:rsid w:val="00BA619B"/>
    <w:rsid w:val="00BA7A05"/>
    <w:rsid w:val="00BB073F"/>
    <w:rsid w:val="00BB67CA"/>
    <w:rsid w:val="00BB7AFE"/>
    <w:rsid w:val="00BC04A5"/>
    <w:rsid w:val="00BC536B"/>
    <w:rsid w:val="00BC6B8A"/>
    <w:rsid w:val="00BD2839"/>
    <w:rsid w:val="00BE183E"/>
    <w:rsid w:val="00BE52D0"/>
    <w:rsid w:val="00C005F2"/>
    <w:rsid w:val="00C10204"/>
    <w:rsid w:val="00C1289D"/>
    <w:rsid w:val="00C150FC"/>
    <w:rsid w:val="00C24EF8"/>
    <w:rsid w:val="00C265F1"/>
    <w:rsid w:val="00C35B88"/>
    <w:rsid w:val="00C36185"/>
    <w:rsid w:val="00C36383"/>
    <w:rsid w:val="00C44DAA"/>
    <w:rsid w:val="00C47BD6"/>
    <w:rsid w:val="00C517CC"/>
    <w:rsid w:val="00C52210"/>
    <w:rsid w:val="00C545DE"/>
    <w:rsid w:val="00C54DAA"/>
    <w:rsid w:val="00C56D5E"/>
    <w:rsid w:val="00C5775D"/>
    <w:rsid w:val="00C70568"/>
    <w:rsid w:val="00C80B47"/>
    <w:rsid w:val="00C8648E"/>
    <w:rsid w:val="00C934FE"/>
    <w:rsid w:val="00C96B26"/>
    <w:rsid w:val="00C974F3"/>
    <w:rsid w:val="00C977C5"/>
    <w:rsid w:val="00CA06B6"/>
    <w:rsid w:val="00CA1532"/>
    <w:rsid w:val="00CA36A7"/>
    <w:rsid w:val="00CA7424"/>
    <w:rsid w:val="00CB063F"/>
    <w:rsid w:val="00CB0C74"/>
    <w:rsid w:val="00CC2A87"/>
    <w:rsid w:val="00CC2E93"/>
    <w:rsid w:val="00CC3A1F"/>
    <w:rsid w:val="00CC4F9B"/>
    <w:rsid w:val="00CC5B4F"/>
    <w:rsid w:val="00CD3716"/>
    <w:rsid w:val="00CE3645"/>
    <w:rsid w:val="00CE6017"/>
    <w:rsid w:val="00CF2C18"/>
    <w:rsid w:val="00CF3B22"/>
    <w:rsid w:val="00CF77A6"/>
    <w:rsid w:val="00D13F3D"/>
    <w:rsid w:val="00D17883"/>
    <w:rsid w:val="00D275BA"/>
    <w:rsid w:val="00D31237"/>
    <w:rsid w:val="00D33059"/>
    <w:rsid w:val="00D372BB"/>
    <w:rsid w:val="00D45B3B"/>
    <w:rsid w:val="00D46E19"/>
    <w:rsid w:val="00D50FEC"/>
    <w:rsid w:val="00D52384"/>
    <w:rsid w:val="00D5453E"/>
    <w:rsid w:val="00D672B4"/>
    <w:rsid w:val="00D678D5"/>
    <w:rsid w:val="00D67F1D"/>
    <w:rsid w:val="00D701A9"/>
    <w:rsid w:val="00D82DD4"/>
    <w:rsid w:val="00D974DA"/>
    <w:rsid w:val="00DA4BCB"/>
    <w:rsid w:val="00DB2049"/>
    <w:rsid w:val="00DB2C42"/>
    <w:rsid w:val="00DB32EA"/>
    <w:rsid w:val="00DB619D"/>
    <w:rsid w:val="00DC379B"/>
    <w:rsid w:val="00DC79D9"/>
    <w:rsid w:val="00DD0730"/>
    <w:rsid w:val="00DD302E"/>
    <w:rsid w:val="00DD3182"/>
    <w:rsid w:val="00DE16F4"/>
    <w:rsid w:val="00DE4605"/>
    <w:rsid w:val="00DE4F19"/>
    <w:rsid w:val="00DE5508"/>
    <w:rsid w:val="00E02A68"/>
    <w:rsid w:val="00E06021"/>
    <w:rsid w:val="00E07A27"/>
    <w:rsid w:val="00E07E0F"/>
    <w:rsid w:val="00E103A0"/>
    <w:rsid w:val="00E12939"/>
    <w:rsid w:val="00E155DB"/>
    <w:rsid w:val="00E16510"/>
    <w:rsid w:val="00E2054A"/>
    <w:rsid w:val="00E27B04"/>
    <w:rsid w:val="00E303F7"/>
    <w:rsid w:val="00E33954"/>
    <w:rsid w:val="00E359E6"/>
    <w:rsid w:val="00E35B1A"/>
    <w:rsid w:val="00E35C71"/>
    <w:rsid w:val="00E37BD8"/>
    <w:rsid w:val="00E46A1B"/>
    <w:rsid w:val="00E50483"/>
    <w:rsid w:val="00E523C7"/>
    <w:rsid w:val="00E56F5F"/>
    <w:rsid w:val="00E6458E"/>
    <w:rsid w:val="00E66724"/>
    <w:rsid w:val="00E82428"/>
    <w:rsid w:val="00E83C67"/>
    <w:rsid w:val="00E92A8D"/>
    <w:rsid w:val="00E9790B"/>
    <w:rsid w:val="00EA1B29"/>
    <w:rsid w:val="00EA3A59"/>
    <w:rsid w:val="00EB24E3"/>
    <w:rsid w:val="00EB3533"/>
    <w:rsid w:val="00EB5C42"/>
    <w:rsid w:val="00EB7DEE"/>
    <w:rsid w:val="00EC3DB3"/>
    <w:rsid w:val="00EC5256"/>
    <w:rsid w:val="00EC6DC0"/>
    <w:rsid w:val="00ED5EF6"/>
    <w:rsid w:val="00ED7563"/>
    <w:rsid w:val="00EE65C3"/>
    <w:rsid w:val="00EF2B50"/>
    <w:rsid w:val="00EF5274"/>
    <w:rsid w:val="00F04A7A"/>
    <w:rsid w:val="00F0695A"/>
    <w:rsid w:val="00F1281B"/>
    <w:rsid w:val="00F1643F"/>
    <w:rsid w:val="00F17D43"/>
    <w:rsid w:val="00F3207E"/>
    <w:rsid w:val="00F32BD9"/>
    <w:rsid w:val="00F36A8B"/>
    <w:rsid w:val="00F436E3"/>
    <w:rsid w:val="00F46F2E"/>
    <w:rsid w:val="00F51B94"/>
    <w:rsid w:val="00F52DE8"/>
    <w:rsid w:val="00F638DA"/>
    <w:rsid w:val="00F666C0"/>
    <w:rsid w:val="00F67392"/>
    <w:rsid w:val="00F745C6"/>
    <w:rsid w:val="00F75460"/>
    <w:rsid w:val="00F774ED"/>
    <w:rsid w:val="00F775D4"/>
    <w:rsid w:val="00F83451"/>
    <w:rsid w:val="00F92CB5"/>
    <w:rsid w:val="00F96001"/>
    <w:rsid w:val="00F97831"/>
    <w:rsid w:val="00FA35C6"/>
    <w:rsid w:val="00FB2BC3"/>
    <w:rsid w:val="00FC1F12"/>
    <w:rsid w:val="00FC63C6"/>
    <w:rsid w:val="00FC7541"/>
    <w:rsid w:val="00FC7FBD"/>
    <w:rsid w:val="00FD1DF1"/>
    <w:rsid w:val="00FD28AB"/>
    <w:rsid w:val="00FD791D"/>
    <w:rsid w:val="00FE0369"/>
    <w:rsid w:val="00FE04B1"/>
    <w:rsid w:val="00FE45E1"/>
    <w:rsid w:val="00FE78DD"/>
    <w:rsid w:val="00FE7E90"/>
    <w:rsid w:val="00FF0F8D"/>
    <w:rsid w:val="00FF2715"/>
    <w:rsid w:val="00FF35F0"/>
    <w:rsid w:val="00FF5911"/>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91B"/>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89D"/>
    <w:pPr>
      <w:tabs>
        <w:tab w:val="center" w:pos="4680"/>
        <w:tab w:val="right" w:pos="9360"/>
      </w:tabs>
    </w:pPr>
  </w:style>
  <w:style w:type="character" w:customStyle="1" w:styleId="HeaderChar">
    <w:name w:val="Header Char"/>
    <w:basedOn w:val="DefaultParagraphFont"/>
    <w:link w:val="Header"/>
    <w:rsid w:val="00C1289D"/>
    <w:rPr>
      <w:rFonts w:ascii="Calibri" w:eastAsia="Calibri" w:hAnsi="Calibri" w:cs="Calibri"/>
      <w:color w:val="000000"/>
      <w:sz w:val="22"/>
      <w:szCs w:val="22"/>
    </w:rPr>
  </w:style>
  <w:style w:type="paragraph" w:styleId="Footer">
    <w:name w:val="footer"/>
    <w:basedOn w:val="Normal"/>
    <w:link w:val="FooterChar"/>
    <w:rsid w:val="00C1289D"/>
    <w:pPr>
      <w:tabs>
        <w:tab w:val="center" w:pos="4680"/>
        <w:tab w:val="right" w:pos="9360"/>
      </w:tabs>
    </w:pPr>
  </w:style>
  <w:style w:type="character" w:customStyle="1" w:styleId="FooterChar">
    <w:name w:val="Footer Char"/>
    <w:basedOn w:val="DefaultParagraphFont"/>
    <w:link w:val="Footer"/>
    <w:rsid w:val="00C1289D"/>
    <w:rPr>
      <w:rFonts w:ascii="Calibri" w:eastAsia="Calibri" w:hAnsi="Calibri" w:cs="Calibri"/>
      <w:color w:val="000000"/>
      <w:sz w:val="22"/>
      <w:szCs w:val="22"/>
    </w:rPr>
  </w:style>
  <w:style w:type="character" w:customStyle="1" w:styleId="apple-converted-space">
    <w:name w:val="apple-converted-space"/>
    <w:basedOn w:val="DefaultParagraphFont"/>
    <w:rsid w:val="00951ADB"/>
  </w:style>
  <w:style w:type="character" w:customStyle="1" w:styleId="il">
    <w:name w:val="il"/>
    <w:basedOn w:val="DefaultParagraphFont"/>
    <w:rsid w:val="00951ADB"/>
  </w:style>
</w:styles>
</file>

<file path=word/webSettings.xml><?xml version="1.0" encoding="utf-8"?>
<w:webSettings xmlns:r="http://schemas.openxmlformats.org/officeDocument/2006/relationships" xmlns:w="http://schemas.openxmlformats.org/wordprocessingml/2006/main">
  <w:divs>
    <w:div w:id="261763075">
      <w:bodyDiv w:val="1"/>
      <w:marLeft w:val="0"/>
      <w:marRight w:val="0"/>
      <w:marTop w:val="0"/>
      <w:marBottom w:val="0"/>
      <w:divBdr>
        <w:top w:val="none" w:sz="0" w:space="0" w:color="auto"/>
        <w:left w:val="none" w:sz="0" w:space="0" w:color="auto"/>
        <w:bottom w:val="none" w:sz="0" w:space="0" w:color="auto"/>
        <w:right w:val="none" w:sz="0" w:space="0" w:color="auto"/>
      </w:divBdr>
      <w:divsChild>
        <w:div w:id="471023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97983">
              <w:marLeft w:val="0"/>
              <w:marRight w:val="0"/>
              <w:marTop w:val="0"/>
              <w:marBottom w:val="0"/>
              <w:divBdr>
                <w:top w:val="none" w:sz="0" w:space="0" w:color="auto"/>
                <w:left w:val="none" w:sz="0" w:space="0" w:color="auto"/>
                <w:bottom w:val="none" w:sz="0" w:space="0" w:color="auto"/>
                <w:right w:val="none" w:sz="0" w:space="0" w:color="auto"/>
              </w:divBdr>
              <w:divsChild>
                <w:div w:id="10666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5621">
      <w:bodyDiv w:val="1"/>
      <w:marLeft w:val="0"/>
      <w:marRight w:val="0"/>
      <w:marTop w:val="0"/>
      <w:marBottom w:val="0"/>
      <w:divBdr>
        <w:top w:val="none" w:sz="0" w:space="0" w:color="auto"/>
        <w:left w:val="none" w:sz="0" w:space="0" w:color="auto"/>
        <w:bottom w:val="none" w:sz="0" w:space="0" w:color="auto"/>
        <w:right w:val="none" w:sz="0" w:space="0" w:color="auto"/>
      </w:divBdr>
      <w:divsChild>
        <w:div w:id="131657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8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32085">
      <w:bodyDiv w:val="1"/>
      <w:marLeft w:val="0"/>
      <w:marRight w:val="0"/>
      <w:marTop w:val="0"/>
      <w:marBottom w:val="0"/>
      <w:divBdr>
        <w:top w:val="none" w:sz="0" w:space="0" w:color="auto"/>
        <w:left w:val="none" w:sz="0" w:space="0" w:color="auto"/>
        <w:bottom w:val="none" w:sz="0" w:space="0" w:color="auto"/>
        <w:right w:val="none" w:sz="0" w:space="0" w:color="auto"/>
      </w:divBdr>
      <w:divsChild>
        <w:div w:id="68506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AEB8-6767-4D79-BA2B-E37CC3AE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16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Nussbaums</dc:creator>
  <cp:lastModifiedBy>RNussbaum</cp:lastModifiedBy>
  <cp:revision>120</cp:revision>
  <cp:lastPrinted>2013-08-28T11:45:00Z</cp:lastPrinted>
  <dcterms:created xsi:type="dcterms:W3CDTF">2013-06-27T10:42:00Z</dcterms:created>
  <dcterms:modified xsi:type="dcterms:W3CDTF">2013-09-12T09:46:00Z</dcterms:modified>
</cp:coreProperties>
</file>